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888CA" w14:textId="77777777" w:rsidR="00B21881" w:rsidRPr="001C17C3" w:rsidRDefault="00B21881" w:rsidP="00B21881">
      <w:pPr>
        <w:jc w:val="center"/>
        <w:rPr>
          <w:rFonts w:ascii="Times New Roman" w:hAnsi="Times New Roman" w:cs="Times New Roman"/>
          <w:b/>
          <w:bCs/>
          <w:sz w:val="32"/>
          <w:szCs w:val="32"/>
        </w:rPr>
      </w:pPr>
      <w:r w:rsidRPr="001C17C3">
        <w:rPr>
          <w:rFonts w:ascii="Times New Roman" w:hAnsi="Times New Roman" w:cs="Times New Roman"/>
          <w:b/>
          <w:bCs/>
          <w:sz w:val="32"/>
          <w:szCs w:val="32"/>
        </w:rPr>
        <w:t>CDX Distance Learning</w:t>
      </w:r>
    </w:p>
    <w:p w14:paraId="7331F5BB" w14:textId="27D94E8A" w:rsidR="0078548B" w:rsidRDefault="00B21881" w:rsidP="00B21881">
      <w:pPr>
        <w:jc w:val="center"/>
        <w:rPr>
          <w:rFonts w:ascii="Times New Roman" w:hAnsi="Times New Roman" w:cs="Times New Roman"/>
          <w:b/>
          <w:bCs/>
          <w:sz w:val="32"/>
          <w:szCs w:val="32"/>
        </w:rPr>
      </w:pPr>
      <w:r w:rsidRPr="001C17C3">
        <w:rPr>
          <w:rFonts w:ascii="Times New Roman" w:hAnsi="Times New Roman" w:cs="Times New Roman"/>
          <w:b/>
          <w:bCs/>
          <w:sz w:val="32"/>
          <w:szCs w:val="32"/>
        </w:rPr>
        <w:t>Exercise #</w:t>
      </w:r>
      <w:r w:rsidR="00E44980">
        <w:rPr>
          <w:rFonts w:ascii="Times New Roman" w:hAnsi="Times New Roman" w:cs="Times New Roman"/>
          <w:b/>
          <w:bCs/>
          <w:sz w:val="32"/>
          <w:szCs w:val="32"/>
        </w:rPr>
        <w:t>31</w:t>
      </w:r>
    </w:p>
    <w:p w14:paraId="49300162" w14:textId="5CE914C2" w:rsidR="00B21881" w:rsidRDefault="00B21881" w:rsidP="00B21881">
      <w:pPr>
        <w:jc w:val="center"/>
        <w:rPr>
          <w:rFonts w:ascii="Times New Roman" w:hAnsi="Times New Roman" w:cs="Times New Roman"/>
          <w:b/>
          <w:bCs/>
          <w:sz w:val="32"/>
          <w:szCs w:val="32"/>
        </w:rPr>
      </w:pPr>
    </w:p>
    <w:p w14:paraId="026A2C9F" w14:textId="29FA2D3E" w:rsidR="001570C8" w:rsidRPr="00F12AA2" w:rsidRDefault="001570C8" w:rsidP="001570C8">
      <w:pPr>
        <w:pBdr>
          <w:bottom w:val="single" w:sz="4" w:space="1" w:color="auto"/>
        </w:pBdr>
        <w:rPr>
          <w:rFonts w:ascii="Times New Roman" w:eastAsia="Times New Roman" w:hAnsi="Times New Roman" w:cs="Times New Roman"/>
          <w:color w:val="000000"/>
          <w:sz w:val="32"/>
          <w:szCs w:val="32"/>
        </w:rPr>
      </w:pPr>
      <w:r>
        <w:rPr>
          <w:rFonts w:ascii="Times New Roman" w:hAnsi="Times New Roman" w:cs="Times New Roman"/>
          <w:b/>
          <w:bCs/>
          <w:sz w:val="32"/>
          <w:szCs w:val="32"/>
        </w:rPr>
        <w:t xml:space="preserve">Advanced </w:t>
      </w:r>
      <w:r w:rsidRPr="001C17C3">
        <w:rPr>
          <w:rFonts w:ascii="Times New Roman" w:hAnsi="Times New Roman" w:cs="Times New Roman"/>
          <w:b/>
          <w:bCs/>
          <w:sz w:val="32"/>
          <w:szCs w:val="32"/>
        </w:rPr>
        <w:t>Starter Circuit Diagnosis</w:t>
      </w:r>
    </w:p>
    <w:p w14:paraId="74CE5002" w14:textId="77777777" w:rsidR="00B21881" w:rsidRDefault="00B21881" w:rsidP="00B21881">
      <w:pPr>
        <w:jc w:val="center"/>
        <w:rPr>
          <w:rFonts w:ascii="Times New Roman" w:hAnsi="Times New Roman" w:cs="Times New Roman"/>
          <w:b/>
          <w:bCs/>
          <w:sz w:val="32"/>
          <w:szCs w:val="32"/>
        </w:rPr>
      </w:pPr>
    </w:p>
    <w:p w14:paraId="22C2E7A7" w14:textId="77777777" w:rsidR="00C73168" w:rsidRPr="001C17C3" w:rsidRDefault="00C73168" w:rsidP="00C73168">
      <w:pPr>
        <w:jc w:val="right"/>
        <w:rPr>
          <w:rFonts w:ascii="Times New Roman" w:hAnsi="Times New Roman" w:cs="Times New Roman"/>
          <w:sz w:val="24"/>
        </w:rPr>
      </w:pPr>
      <w:r w:rsidRPr="001C17C3">
        <w:rPr>
          <w:rFonts w:ascii="Times New Roman" w:hAnsi="Times New Roman" w:cs="Times New Roman"/>
          <w:b/>
          <w:bCs/>
          <w:sz w:val="24"/>
        </w:rPr>
        <w:t>Student Name:</w:t>
      </w:r>
      <w:r w:rsidRPr="001C17C3">
        <w:rPr>
          <w:rFonts w:ascii="Times New Roman" w:hAnsi="Times New Roman" w:cs="Times New Roman"/>
          <w:sz w:val="24"/>
        </w:rPr>
        <w:t xml:space="preserve"> </w:t>
      </w:r>
      <w:sdt>
        <w:sdtPr>
          <w:rPr>
            <w:rStyle w:val="Style3"/>
            <w:rFonts w:cs="Times New Roman"/>
          </w:rPr>
          <w:id w:val="-777411365"/>
          <w:placeholder>
            <w:docPart w:val="2A2F793F8EB24FEB8B7A45BB9A1A6767"/>
          </w:placeholder>
          <w:showingPlcHdr/>
        </w:sdtPr>
        <w:sdtEndPr>
          <w:rPr>
            <w:rStyle w:val="DefaultParagraphFont"/>
            <w:rFonts w:ascii="Arial" w:hAnsi="Arial"/>
            <w:sz w:val="16"/>
            <w:u w:val="none"/>
          </w:rPr>
        </w:sdtEndPr>
        <w:sdtContent>
          <w:r w:rsidRPr="00F12AA2">
            <w:rPr>
              <w:rStyle w:val="PlaceholderText"/>
              <w:rFonts w:ascii="Times New Roman" w:hAnsi="Times New Roman" w:cs="Times New Roman"/>
              <w:sz w:val="24"/>
            </w:rPr>
            <w:t>Click or tap here to enter text.</w:t>
          </w:r>
        </w:sdtContent>
      </w:sdt>
    </w:p>
    <w:p w14:paraId="3C35C148" w14:textId="77777777" w:rsidR="00010127" w:rsidRDefault="00010127" w:rsidP="00010127">
      <w:pPr>
        <w:rPr>
          <w:rFonts w:ascii="Times New Roman" w:eastAsia="Times New Roman" w:hAnsi="Times New Roman" w:cs="Times New Roman"/>
          <w:color w:val="000000"/>
          <w:sz w:val="24"/>
        </w:rPr>
      </w:pPr>
    </w:p>
    <w:p w14:paraId="3B2AB4CA" w14:textId="559C64CF" w:rsidR="00010127" w:rsidRPr="00E2001F" w:rsidRDefault="00010127" w:rsidP="00010127">
      <w:pPr>
        <w:rPr>
          <w:rFonts w:ascii="Times New Roman" w:eastAsia="Times New Roman" w:hAnsi="Times New Roman" w:cs="Times New Roman"/>
          <w:color w:val="000000"/>
          <w:sz w:val="24"/>
        </w:rPr>
      </w:pPr>
      <w:r w:rsidRPr="00A97CFC">
        <w:rPr>
          <w:rFonts w:ascii="Times New Roman" w:eastAsia="Times New Roman" w:hAnsi="Times New Roman" w:cs="Times New Roman"/>
          <w:color w:val="000000"/>
          <w:sz w:val="24"/>
        </w:rPr>
        <w:t xml:space="preserve">Click or tap the check box next to the answer choice that best completes the statement or answers the question. Viewing the </w:t>
      </w:r>
      <w:r w:rsidRPr="00010127">
        <w:rPr>
          <w:rFonts w:ascii="Times New Roman" w:eastAsia="Times New Roman" w:hAnsi="Times New Roman" w:cs="Times New Roman"/>
          <w:color w:val="000000"/>
          <w:sz w:val="24"/>
        </w:rPr>
        <w:t>animations will be required to answer the following q</w:t>
      </w:r>
      <w:bookmarkStart w:id="0" w:name="_GoBack"/>
      <w:bookmarkEnd w:id="0"/>
      <w:r w:rsidRPr="00010127">
        <w:rPr>
          <w:rFonts w:ascii="Times New Roman" w:eastAsia="Times New Roman" w:hAnsi="Times New Roman" w:cs="Times New Roman"/>
          <w:color w:val="000000"/>
          <w:sz w:val="24"/>
        </w:rPr>
        <w:t xml:space="preserve">uestions correctly. Read the question and use the link provided in each section to open the animation. Follow the directions in the questions and select the correct answer. When complete, close the </w:t>
      </w:r>
      <w:r w:rsidRPr="00E2001F">
        <w:rPr>
          <w:rFonts w:ascii="Times New Roman" w:eastAsia="Times New Roman" w:hAnsi="Times New Roman" w:cs="Times New Roman"/>
          <w:color w:val="000000"/>
          <w:sz w:val="24"/>
        </w:rPr>
        <w:t>animation window and move on to the next question(s).</w:t>
      </w:r>
    </w:p>
    <w:p w14:paraId="69461E0E" w14:textId="41FBE331" w:rsidR="00010127" w:rsidRPr="00E2001F" w:rsidRDefault="00010127" w:rsidP="00010127">
      <w:pPr>
        <w:rPr>
          <w:rFonts w:ascii="Times New Roman" w:eastAsia="Times New Roman" w:hAnsi="Times New Roman" w:cs="Times New Roman"/>
          <w:color w:val="000000"/>
          <w:sz w:val="24"/>
        </w:rPr>
      </w:pPr>
    </w:p>
    <w:p w14:paraId="77479C0C" w14:textId="43964C03" w:rsidR="00010127" w:rsidRPr="00A42951" w:rsidRDefault="00E44980">
      <w:pPr>
        <w:rPr>
          <w:rFonts w:ascii="Times New Roman" w:hAnsi="Times New Roman" w:cs="Times New Roman"/>
          <w:b/>
          <w:bCs/>
          <w:sz w:val="24"/>
        </w:rPr>
      </w:pPr>
      <w:hyperlink r:id="rId6" w:history="1">
        <w:r w:rsidR="00A42951" w:rsidRPr="00A42951">
          <w:rPr>
            <w:rStyle w:val="Hyperlink"/>
            <w:rFonts w:ascii="Times New Roman" w:hAnsi="Times New Roman" w:cs="Times New Roman"/>
            <w:b/>
            <w:bCs/>
            <w:sz w:val="24"/>
          </w:rPr>
          <w:t>Starter Animation 8</w:t>
        </w:r>
      </w:hyperlink>
    </w:p>
    <w:p w14:paraId="04799594" w14:textId="4972260E" w:rsidR="0033408D" w:rsidRPr="003468D8" w:rsidRDefault="0033408D">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E2001F" w14:paraId="510FA8F8" w14:textId="77777777">
        <w:tc>
          <w:tcPr>
            <w:tcW w:w="5000" w:type="pct"/>
            <w:tcMar>
              <w:top w:w="0" w:type="dxa"/>
              <w:left w:w="0" w:type="dxa"/>
              <w:bottom w:w="0" w:type="dxa"/>
              <w:right w:w="0" w:type="dxa"/>
            </w:tcMar>
            <w:vAlign w:val="center"/>
          </w:tcPr>
          <w:p w14:paraId="510FA8E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E2001F" w14:paraId="510FA8F2" w14:textId="77777777">
              <w:tc>
                <w:tcPr>
                  <w:tcW w:w="400" w:type="dxa"/>
                  <w:tcMar>
                    <w:top w:w="0" w:type="dxa"/>
                    <w:left w:w="0" w:type="dxa"/>
                    <w:bottom w:w="0" w:type="dxa"/>
                    <w:right w:w="0" w:type="dxa"/>
                  </w:tcMar>
                </w:tcPr>
                <w:p w14:paraId="510FA8EF" w14:textId="4E940EE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58813870"/>
                      <w14:checkbox>
                        <w14:checked w14:val="0"/>
                        <w14:checkedState w14:val="2612" w14:font="MS Gothic"/>
                        <w14:uncheckedState w14:val="2610" w14:font="MS Gothic"/>
                      </w14:checkbox>
                    </w:sdtPr>
                    <w:sdtEndPr/>
                    <w:sdtContent>
                      <w:r w:rsidR="00E2001F" w:rsidRPr="003468D8">
                        <w:rPr>
                          <w:rFonts w:ascii="MS Gothic" w:eastAsia="MS Gothic" w:hAnsi="MS Gothic" w:cs="Times New Roman"/>
                          <w:color w:val="000000"/>
                          <w:sz w:val="24"/>
                        </w:rPr>
                        <w:t>☐</w:t>
                      </w:r>
                    </w:sdtContent>
                  </w:sdt>
                </w:p>
              </w:tc>
              <w:tc>
                <w:tcPr>
                  <w:tcW w:w="0" w:type="auto"/>
                  <w:tcMar>
                    <w:top w:w="30" w:type="dxa"/>
                    <w:left w:w="0" w:type="dxa"/>
                    <w:bottom w:w="30" w:type="dxa"/>
                    <w:right w:w="0" w:type="dxa"/>
                  </w:tcMar>
                </w:tcPr>
                <w:p w14:paraId="510FA8F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8F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E2001F" w14:paraId="510FA8F6" w14:textId="77777777">
              <w:tc>
                <w:tcPr>
                  <w:tcW w:w="400" w:type="dxa"/>
                  <w:tcMar>
                    <w:top w:w="0" w:type="dxa"/>
                    <w:left w:w="0" w:type="dxa"/>
                    <w:bottom w:w="0" w:type="dxa"/>
                    <w:right w:w="0" w:type="dxa"/>
                  </w:tcMar>
                </w:tcPr>
                <w:p w14:paraId="510FA8F3" w14:textId="67CC47F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05560801"/>
                      <w14:checkbox>
                        <w14:checked w14:val="0"/>
                        <w14:checkedState w14:val="2612" w14:font="MS Gothic"/>
                        <w14:uncheckedState w14:val="2610" w14:font="MS Gothic"/>
                      </w14:checkbox>
                    </w:sdtPr>
                    <w:sdtEndPr/>
                    <w:sdtContent>
                      <w:r w:rsidR="00E2001F" w:rsidRPr="003468D8">
                        <w:rPr>
                          <w:rFonts w:ascii="MS Gothic" w:eastAsia="MS Gothic" w:hAnsi="MS Gothic" w:cs="Times New Roman"/>
                          <w:color w:val="000000"/>
                          <w:sz w:val="24"/>
                        </w:rPr>
                        <w:t>☐</w:t>
                      </w:r>
                    </w:sdtContent>
                  </w:sdt>
                </w:p>
              </w:tc>
              <w:tc>
                <w:tcPr>
                  <w:tcW w:w="0" w:type="auto"/>
                  <w:tcMar>
                    <w:top w:w="30" w:type="dxa"/>
                    <w:left w:w="0" w:type="dxa"/>
                    <w:bottom w:w="30" w:type="dxa"/>
                    <w:right w:w="0" w:type="dxa"/>
                  </w:tcMar>
                </w:tcPr>
                <w:p w14:paraId="510FA8F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8F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8F7" w14:textId="77777777" w:rsidR="00CF2B27" w:rsidRPr="003468D8" w:rsidRDefault="00CF2B27">
            <w:pPr>
              <w:rPr>
                <w:rFonts w:ascii="Times New Roman" w:hAnsi="Times New Roman" w:cs="Times New Roman"/>
                <w:sz w:val="24"/>
              </w:rPr>
            </w:pPr>
          </w:p>
        </w:tc>
      </w:tr>
    </w:tbl>
    <w:p w14:paraId="510FA8F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04" w14:textId="77777777">
        <w:tc>
          <w:tcPr>
            <w:tcW w:w="5000" w:type="pct"/>
            <w:tcMar>
              <w:top w:w="0" w:type="dxa"/>
              <w:left w:w="0" w:type="dxa"/>
              <w:bottom w:w="0" w:type="dxa"/>
              <w:right w:w="0" w:type="dxa"/>
            </w:tcMar>
            <w:vAlign w:val="center"/>
          </w:tcPr>
          <w:p w14:paraId="510FA8FA" w14:textId="3C271DC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2. Is the starter </w:t>
            </w:r>
            <w:r w:rsidR="006A2DF3" w:rsidRPr="003468D8">
              <w:rPr>
                <w:rFonts w:ascii="Times New Roman" w:eastAsia="Times New Roman" w:hAnsi="Times New Roman" w:cs="Times New Roman"/>
                <w:color w:val="000000"/>
                <w:sz w:val="24"/>
              </w:rPr>
              <w:t xml:space="preserve">properly </w:t>
            </w:r>
            <w:r w:rsidRPr="003468D8">
              <w:rPr>
                <w:rFonts w:ascii="Times New Roman" w:eastAsia="Times New Roman" w:hAnsi="Times New Roman" w:cs="Times New Roman"/>
                <w:color w:val="000000"/>
                <w:sz w:val="24"/>
              </w:rPr>
              <w:t>operating?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8FE" w14:textId="77777777">
              <w:tc>
                <w:tcPr>
                  <w:tcW w:w="400" w:type="dxa"/>
                  <w:tcMar>
                    <w:top w:w="0" w:type="dxa"/>
                    <w:left w:w="0" w:type="dxa"/>
                    <w:bottom w:w="0" w:type="dxa"/>
                    <w:right w:w="0" w:type="dxa"/>
                  </w:tcMar>
                </w:tcPr>
                <w:p w14:paraId="510FA8FB" w14:textId="67C402F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03720999"/>
                      <w14:checkbox>
                        <w14:checked w14:val="0"/>
                        <w14:checkedState w14:val="2612" w14:font="MS Gothic"/>
                        <w14:uncheckedState w14:val="2610" w14:font="MS Gothic"/>
                      </w14:checkbox>
                    </w:sdtPr>
                    <w:sdtEndPr/>
                    <w:sdtContent>
                      <w:r w:rsidR="000407AD">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8F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8F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02" w14:textId="77777777">
              <w:tc>
                <w:tcPr>
                  <w:tcW w:w="400" w:type="dxa"/>
                  <w:tcMar>
                    <w:top w:w="0" w:type="dxa"/>
                    <w:left w:w="0" w:type="dxa"/>
                    <w:bottom w:w="0" w:type="dxa"/>
                    <w:right w:w="0" w:type="dxa"/>
                  </w:tcMar>
                </w:tcPr>
                <w:p w14:paraId="510FA8FF" w14:textId="6F5E5EA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97283580"/>
                      <w14:checkbox>
                        <w14:checked w14:val="0"/>
                        <w14:checkedState w14:val="2612" w14:font="MS Gothic"/>
                        <w14:uncheckedState w14:val="2610" w14:font="MS Gothic"/>
                      </w14:checkbox>
                    </w:sdtPr>
                    <w:sdtEndPr/>
                    <w:sdtContent>
                      <w:r w:rsidR="000407AD">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0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0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03" w14:textId="77777777" w:rsidR="00CF2B27" w:rsidRPr="003468D8" w:rsidRDefault="00CF2B27">
            <w:pPr>
              <w:rPr>
                <w:rFonts w:ascii="Times New Roman" w:hAnsi="Times New Roman" w:cs="Times New Roman"/>
                <w:sz w:val="24"/>
              </w:rPr>
            </w:pPr>
          </w:p>
        </w:tc>
      </w:tr>
    </w:tbl>
    <w:p w14:paraId="510FA905"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10" w14:textId="77777777">
        <w:tc>
          <w:tcPr>
            <w:tcW w:w="5000" w:type="pct"/>
            <w:tcMar>
              <w:top w:w="0" w:type="dxa"/>
              <w:left w:w="0" w:type="dxa"/>
              <w:bottom w:w="0" w:type="dxa"/>
              <w:right w:w="0" w:type="dxa"/>
            </w:tcMar>
            <w:vAlign w:val="center"/>
          </w:tcPr>
          <w:p w14:paraId="510FA90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 Is the current draw of the starter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0A" w14:textId="77777777">
              <w:tc>
                <w:tcPr>
                  <w:tcW w:w="400" w:type="dxa"/>
                  <w:tcMar>
                    <w:top w:w="0" w:type="dxa"/>
                    <w:left w:w="0" w:type="dxa"/>
                    <w:bottom w:w="0" w:type="dxa"/>
                    <w:right w:w="0" w:type="dxa"/>
                  </w:tcMar>
                </w:tcPr>
                <w:p w14:paraId="510FA907" w14:textId="5302AC5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01546842"/>
                      <w14:checkbox>
                        <w14:checked w14:val="0"/>
                        <w14:checkedState w14:val="2612" w14:font="MS Gothic"/>
                        <w14:uncheckedState w14:val="2610" w14:font="MS Gothic"/>
                      </w14:checkbox>
                    </w:sdtPr>
                    <w:sdtEndPr/>
                    <w:sdtContent>
                      <w:r w:rsidR="00C13B5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0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0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0E" w14:textId="77777777">
              <w:tc>
                <w:tcPr>
                  <w:tcW w:w="400" w:type="dxa"/>
                  <w:tcMar>
                    <w:top w:w="0" w:type="dxa"/>
                    <w:left w:w="0" w:type="dxa"/>
                    <w:bottom w:w="0" w:type="dxa"/>
                    <w:right w:w="0" w:type="dxa"/>
                  </w:tcMar>
                </w:tcPr>
                <w:p w14:paraId="510FA90B" w14:textId="242AAB0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45779100"/>
                      <w14:checkbox>
                        <w14:checked w14:val="0"/>
                        <w14:checkedState w14:val="2612" w14:font="MS Gothic"/>
                        <w14:uncheckedState w14:val="2610" w14:font="MS Gothic"/>
                      </w14:checkbox>
                    </w:sdtPr>
                    <w:sdtEndPr/>
                    <w:sdtContent>
                      <w:r w:rsidR="00C13B5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0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0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0F" w14:textId="77777777" w:rsidR="00CF2B27" w:rsidRPr="003468D8" w:rsidRDefault="00CF2B27">
            <w:pPr>
              <w:rPr>
                <w:rFonts w:ascii="Times New Roman" w:hAnsi="Times New Roman" w:cs="Times New Roman"/>
                <w:sz w:val="24"/>
              </w:rPr>
            </w:pPr>
          </w:p>
        </w:tc>
      </w:tr>
    </w:tbl>
    <w:p w14:paraId="510FA91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1C" w14:textId="77777777">
        <w:tc>
          <w:tcPr>
            <w:tcW w:w="5000" w:type="pct"/>
            <w:tcMar>
              <w:top w:w="0" w:type="dxa"/>
              <w:left w:w="0" w:type="dxa"/>
              <w:bottom w:w="0" w:type="dxa"/>
              <w:right w:w="0" w:type="dxa"/>
            </w:tcMar>
            <w:vAlign w:val="center"/>
          </w:tcPr>
          <w:p w14:paraId="510FA91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16" w14:textId="77777777">
              <w:tc>
                <w:tcPr>
                  <w:tcW w:w="400" w:type="dxa"/>
                  <w:tcMar>
                    <w:top w:w="0" w:type="dxa"/>
                    <w:left w:w="0" w:type="dxa"/>
                    <w:bottom w:w="0" w:type="dxa"/>
                    <w:right w:w="0" w:type="dxa"/>
                  </w:tcMar>
                </w:tcPr>
                <w:p w14:paraId="510FA913" w14:textId="33D5681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23265749"/>
                      <w14:checkbox>
                        <w14:checked w14:val="0"/>
                        <w14:checkedState w14:val="2612" w14:font="MS Gothic"/>
                        <w14:uncheckedState w14:val="2610" w14:font="MS Gothic"/>
                      </w14:checkbox>
                    </w:sdtPr>
                    <w:sdtEndPr/>
                    <w:sdtContent>
                      <w:r w:rsidR="00C13B5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1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1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1A" w14:textId="77777777">
              <w:tc>
                <w:tcPr>
                  <w:tcW w:w="400" w:type="dxa"/>
                  <w:tcMar>
                    <w:top w:w="0" w:type="dxa"/>
                    <w:left w:w="0" w:type="dxa"/>
                    <w:bottom w:w="0" w:type="dxa"/>
                    <w:right w:w="0" w:type="dxa"/>
                  </w:tcMar>
                </w:tcPr>
                <w:p w14:paraId="510FA917" w14:textId="747F76B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19025649"/>
                      <w14:checkbox>
                        <w14:checked w14:val="0"/>
                        <w14:checkedState w14:val="2612" w14:font="MS Gothic"/>
                        <w14:uncheckedState w14:val="2610" w14:font="MS Gothic"/>
                      </w14:checkbox>
                    </w:sdtPr>
                    <w:sdtEndPr/>
                    <w:sdtContent>
                      <w:r w:rsidR="00C13B5F">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1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1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1B" w14:textId="77777777" w:rsidR="00CF2B27" w:rsidRPr="003468D8" w:rsidRDefault="00CF2B27">
            <w:pPr>
              <w:rPr>
                <w:rFonts w:ascii="Times New Roman" w:hAnsi="Times New Roman" w:cs="Times New Roman"/>
                <w:sz w:val="24"/>
              </w:rPr>
            </w:pPr>
          </w:p>
        </w:tc>
      </w:tr>
    </w:tbl>
    <w:p w14:paraId="510FA91D"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28" w14:textId="77777777">
        <w:tc>
          <w:tcPr>
            <w:tcW w:w="5000" w:type="pct"/>
            <w:tcMar>
              <w:top w:w="0" w:type="dxa"/>
              <w:left w:w="0" w:type="dxa"/>
              <w:bottom w:w="0" w:type="dxa"/>
              <w:right w:w="0" w:type="dxa"/>
            </w:tcMar>
            <w:vAlign w:val="center"/>
          </w:tcPr>
          <w:p w14:paraId="510FA91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 Is there ground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22" w14:textId="77777777">
              <w:tc>
                <w:tcPr>
                  <w:tcW w:w="400" w:type="dxa"/>
                  <w:tcMar>
                    <w:top w:w="0" w:type="dxa"/>
                    <w:left w:w="0" w:type="dxa"/>
                    <w:bottom w:w="0" w:type="dxa"/>
                    <w:right w:w="0" w:type="dxa"/>
                  </w:tcMar>
                </w:tcPr>
                <w:p w14:paraId="510FA91F" w14:textId="583E868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0649821"/>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2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2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26" w14:textId="77777777">
              <w:tc>
                <w:tcPr>
                  <w:tcW w:w="400" w:type="dxa"/>
                  <w:tcMar>
                    <w:top w:w="0" w:type="dxa"/>
                    <w:left w:w="0" w:type="dxa"/>
                    <w:bottom w:w="0" w:type="dxa"/>
                    <w:right w:w="0" w:type="dxa"/>
                  </w:tcMar>
                </w:tcPr>
                <w:p w14:paraId="510FA923" w14:textId="1FB5935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00104010"/>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2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2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27" w14:textId="77777777" w:rsidR="00CF2B27" w:rsidRPr="003468D8" w:rsidRDefault="00CF2B27">
            <w:pPr>
              <w:rPr>
                <w:rFonts w:ascii="Times New Roman" w:hAnsi="Times New Roman" w:cs="Times New Roman"/>
                <w:sz w:val="24"/>
              </w:rPr>
            </w:pPr>
          </w:p>
        </w:tc>
      </w:tr>
    </w:tbl>
    <w:p w14:paraId="510FA92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34" w14:textId="77777777">
        <w:tc>
          <w:tcPr>
            <w:tcW w:w="5000" w:type="pct"/>
            <w:tcMar>
              <w:top w:w="0" w:type="dxa"/>
              <w:left w:w="0" w:type="dxa"/>
              <w:bottom w:w="0" w:type="dxa"/>
              <w:right w:w="0" w:type="dxa"/>
            </w:tcMar>
            <w:vAlign w:val="center"/>
          </w:tcPr>
          <w:p w14:paraId="510FA92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 Is there voltage available from the starter solenoid to the starter motor?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2E" w14:textId="77777777">
              <w:tc>
                <w:tcPr>
                  <w:tcW w:w="400" w:type="dxa"/>
                  <w:tcMar>
                    <w:top w:w="0" w:type="dxa"/>
                    <w:left w:w="0" w:type="dxa"/>
                    <w:bottom w:w="0" w:type="dxa"/>
                    <w:right w:w="0" w:type="dxa"/>
                  </w:tcMar>
                </w:tcPr>
                <w:p w14:paraId="510FA92B" w14:textId="50F5213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43331943"/>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2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2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32" w14:textId="77777777">
              <w:tc>
                <w:tcPr>
                  <w:tcW w:w="400" w:type="dxa"/>
                  <w:tcMar>
                    <w:top w:w="0" w:type="dxa"/>
                    <w:left w:w="0" w:type="dxa"/>
                    <w:bottom w:w="0" w:type="dxa"/>
                    <w:right w:w="0" w:type="dxa"/>
                  </w:tcMar>
                </w:tcPr>
                <w:p w14:paraId="510FA92F" w14:textId="2E0770E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348954436"/>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3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3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33" w14:textId="77777777" w:rsidR="00CF2B27" w:rsidRPr="003468D8" w:rsidRDefault="00CF2B27">
            <w:pPr>
              <w:rPr>
                <w:rFonts w:ascii="Times New Roman" w:hAnsi="Times New Roman" w:cs="Times New Roman"/>
                <w:sz w:val="24"/>
              </w:rPr>
            </w:pPr>
          </w:p>
        </w:tc>
      </w:tr>
    </w:tbl>
    <w:p w14:paraId="510FA935" w14:textId="77777777" w:rsidR="00CF2B27" w:rsidRPr="003468D8" w:rsidRDefault="00CF2B27">
      <w:pPr>
        <w:spacing w:after="75"/>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40" w14:textId="77777777">
        <w:tc>
          <w:tcPr>
            <w:tcW w:w="5000" w:type="pct"/>
            <w:tcMar>
              <w:top w:w="0" w:type="dxa"/>
              <w:left w:w="0" w:type="dxa"/>
              <w:bottom w:w="0" w:type="dxa"/>
              <w:right w:w="0" w:type="dxa"/>
            </w:tcMar>
            <w:vAlign w:val="center"/>
          </w:tcPr>
          <w:p w14:paraId="510FA93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7. Is there continuity between the starter motor and the motor housing?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3A" w14:textId="77777777">
              <w:tc>
                <w:tcPr>
                  <w:tcW w:w="400" w:type="dxa"/>
                  <w:tcMar>
                    <w:top w:w="0" w:type="dxa"/>
                    <w:left w:w="0" w:type="dxa"/>
                    <w:bottom w:w="0" w:type="dxa"/>
                    <w:right w:w="0" w:type="dxa"/>
                  </w:tcMar>
                </w:tcPr>
                <w:p w14:paraId="510FA937" w14:textId="7DD6FC8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791419222"/>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3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3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3E" w14:textId="77777777">
              <w:tc>
                <w:tcPr>
                  <w:tcW w:w="400" w:type="dxa"/>
                  <w:tcMar>
                    <w:top w:w="0" w:type="dxa"/>
                    <w:left w:w="0" w:type="dxa"/>
                    <w:bottom w:w="0" w:type="dxa"/>
                    <w:right w:w="0" w:type="dxa"/>
                  </w:tcMar>
                </w:tcPr>
                <w:p w14:paraId="510FA93B" w14:textId="59C394E5"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50101874"/>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3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3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3F" w14:textId="77777777" w:rsidR="00CF2B27" w:rsidRPr="003468D8" w:rsidRDefault="00CF2B27">
            <w:pPr>
              <w:rPr>
                <w:rFonts w:ascii="Times New Roman" w:hAnsi="Times New Roman" w:cs="Times New Roman"/>
                <w:sz w:val="24"/>
              </w:rPr>
            </w:pPr>
          </w:p>
        </w:tc>
      </w:tr>
    </w:tbl>
    <w:p w14:paraId="510FA94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57" w14:textId="77777777">
        <w:tc>
          <w:tcPr>
            <w:tcW w:w="5000" w:type="pct"/>
            <w:tcMar>
              <w:top w:w="0" w:type="dxa"/>
              <w:left w:w="0" w:type="dxa"/>
              <w:bottom w:w="0" w:type="dxa"/>
              <w:right w:w="0" w:type="dxa"/>
            </w:tcMar>
            <w:vAlign w:val="center"/>
          </w:tcPr>
          <w:p w14:paraId="510FA945"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8.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780"/>
            </w:tblGrid>
            <w:tr w:rsidR="00CF2B27" w:rsidRPr="00010127" w14:paraId="510FA949" w14:textId="77777777">
              <w:tc>
                <w:tcPr>
                  <w:tcW w:w="400" w:type="dxa"/>
                  <w:tcMar>
                    <w:top w:w="0" w:type="dxa"/>
                    <w:left w:w="0" w:type="dxa"/>
                    <w:bottom w:w="0" w:type="dxa"/>
                    <w:right w:w="0" w:type="dxa"/>
                  </w:tcMar>
                </w:tcPr>
                <w:p w14:paraId="510FA946" w14:textId="1184B5B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94935102"/>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4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4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r w:rsidR="00CF2B27" w:rsidRPr="00010127" w14:paraId="510FA94D" w14:textId="77777777">
              <w:tc>
                <w:tcPr>
                  <w:tcW w:w="400" w:type="dxa"/>
                  <w:tcMar>
                    <w:top w:w="0" w:type="dxa"/>
                    <w:left w:w="0" w:type="dxa"/>
                    <w:bottom w:w="0" w:type="dxa"/>
                    <w:right w:w="0" w:type="dxa"/>
                  </w:tcMar>
                </w:tcPr>
                <w:p w14:paraId="510FA94A" w14:textId="53AA5D3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28857623"/>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4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4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ignition switch is faulty</w:t>
                  </w:r>
                </w:p>
              </w:tc>
            </w:tr>
            <w:tr w:rsidR="00CF2B27" w:rsidRPr="00010127" w14:paraId="510FA951" w14:textId="77777777">
              <w:tc>
                <w:tcPr>
                  <w:tcW w:w="400" w:type="dxa"/>
                  <w:tcMar>
                    <w:top w:w="0" w:type="dxa"/>
                    <w:left w:w="0" w:type="dxa"/>
                    <w:bottom w:w="0" w:type="dxa"/>
                    <w:right w:w="0" w:type="dxa"/>
                  </w:tcMar>
                </w:tcPr>
                <w:p w14:paraId="510FA94E" w14:textId="115447C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73597697"/>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4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95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solenoid is faulty</w:t>
                  </w:r>
                </w:p>
              </w:tc>
            </w:tr>
            <w:tr w:rsidR="00CF2B27" w:rsidRPr="00010127" w14:paraId="510FA955" w14:textId="77777777">
              <w:tc>
                <w:tcPr>
                  <w:tcW w:w="400" w:type="dxa"/>
                  <w:tcMar>
                    <w:top w:w="0" w:type="dxa"/>
                    <w:left w:w="0" w:type="dxa"/>
                    <w:bottom w:w="0" w:type="dxa"/>
                    <w:right w:w="0" w:type="dxa"/>
                  </w:tcMar>
                </w:tcPr>
                <w:p w14:paraId="510FA952" w14:textId="2655CBA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943802923"/>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5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95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pull in coil is faulty</w:t>
                  </w:r>
                </w:p>
              </w:tc>
            </w:tr>
          </w:tbl>
          <w:p w14:paraId="510FA956" w14:textId="77777777" w:rsidR="00CF2B27" w:rsidRPr="003468D8" w:rsidRDefault="00CF2B27">
            <w:pPr>
              <w:rPr>
                <w:rFonts w:ascii="Times New Roman" w:hAnsi="Times New Roman" w:cs="Times New Roman"/>
                <w:sz w:val="24"/>
              </w:rPr>
            </w:pPr>
          </w:p>
        </w:tc>
      </w:tr>
    </w:tbl>
    <w:p w14:paraId="510FA958" w14:textId="77777777" w:rsidR="00CF2B27" w:rsidRPr="003468D8" w:rsidRDefault="00CF2B27">
      <w:pPr>
        <w:spacing w:after="75"/>
        <w:rPr>
          <w:rFonts w:ascii="Times New Roman" w:hAnsi="Times New Roman" w:cs="Times New Roman"/>
          <w:sz w:val="24"/>
        </w:rPr>
      </w:pPr>
    </w:p>
    <w:p w14:paraId="510FA95B" w14:textId="40F270F1" w:rsidR="00CF2B27" w:rsidRPr="003468D8" w:rsidRDefault="00E44980" w:rsidP="003468D8">
      <w:pPr>
        <w:rPr>
          <w:rFonts w:ascii="Times New Roman" w:eastAsia="Times New Roman" w:hAnsi="Times New Roman" w:cs="Times New Roman"/>
          <w:b/>
          <w:bCs/>
          <w:color w:val="000000"/>
          <w:sz w:val="24"/>
        </w:rPr>
      </w:pPr>
      <w:hyperlink r:id="rId7" w:history="1">
        <w:r w:rsidR="00BF2273" w:rsidRPr="00E77A5D">
          <w:rPr>
            <w:rStyle w:val="Hyperlink"/>
            <w:rFonts w:ascii="Times New Roman" w:eastAsia="Times New Roman" w:hAnsi="Times New Roman" w:cs="Times New Roman"/>
            <w:b/>
            <w:bCs/>
            <w:sz w:val="24"/>
          </w:rPr>
          <w:t>Starter Animation</w:t>
        </w:r>
        <w:r w:rsidR="00E77A5D" w:rsidRPr="00E77A5D">
          <w:rPr>
            <w:rStyle w:val="Hyperlink"/>
            <w:rFonts w:ascii="Times New Roman" w:eastAsia="Times New Roman" w:hAnsi="Times New Roman" w:cs="Times New Roman"/>
            <w:b/>
            <w:bCs/>
            <w:sz w:val="24"/>
          </w:rPr>
          <w:t xml:space="preserve"> 9</w:t>
        </w:r>
      </w:hyperlink>
    </w:p>
    <w:p w14:paraId="4291BB9A" w14:textId="77777777" w:rsidR="00BF2273" w:rsidRPr="003468D8" w:rsidRDefault="00BF2273"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66" w14:textId="77777777">
        <w:tc>
          <w:tcPr>
            <w:tcW w:w="5000" w:type="pct"/>
            <w:tcMar>
              <w:top w:w="0" w:type="dxa"/>
              <w:left w:w="0" w:type="dxa"/>
              <w:bottom w:w="0" w:type="dxa"/>
              <w:right w:w="0" w:type="dxa"/>
            </w:tcMar>
            <w:vAlign w:val="center"/>
          </w:tcPr>
          <w:p w14:paraId="510FA95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9. Does the starter operate when the ignition is moved to the start position?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60" w14:textId="77777777">
              <w:tc>
                <w:tcPr>
                  <w:tcW w:w="400" w:type="dxa"/>
                  <w:tcMar>
                    <w:top w:w="0" w:type="dxa"/>
                    <w:left w:w="0" w:type="dxa"/>
                    <w:bottom w:w="0" w:type="dxa"/>
                    <w:right w:w="0" w:type="dxa"/>
                  </w:tcMar>
                </w:tcPr>
                <w:p w14:paraId="510FA95D" w14:textId="67CE2B7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32716916"/>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5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5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64" w14:textId="77777777">
              <w:tc>
                <w:tcPr>
                  <w:tcW w:w="400" w:type="dxa"/>
                  <w:tcMar>
                    <w:top w:w="0" w:type="dxa"/>
                    <w:left w:w="0" w:type="dxa"/>
                    <w:bottom w:w="0" w:type="dxa"/>
                    <w:right w:w="0" w:type="dxa"/>
                  </w:tcMar>
                </w:tcPr>
                <w:p w14:paraId="510FA961" w14:textId="0195BD8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44156740"/>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6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6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65" w14:textId="77777777" w:rsidR="00CF2B27" w:rsidRPr="003468D8" w:rsidRDefault="00CF2B27">
            <w:pPr>
              <w:rPr>
                <w:rFonts w:ascii="Times New Roman" w:hAnsi="Times New Roman" w:cs="Times New Roman"/>
                <w:sz w:val="24"/>
              </w:rPr>
            </w:pPr>
          </w:p>
        </w:tc>
      </w:tr>
    </w:tbl>
    <w:p w14:paraId="510FA96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72" w14:textId="77777777">
        <w:tc>
          <w:tcPr>
            <w:tcW w:w="5000" w:type="pct"/>
            <w:tcMar>
              <w:top w:w="0" w:type="dxa"/>
              <w:left w:w="0" w:type="dxa"/>
              <w:bottom w:w="0" w:type="dxa"/>
              <w:right w:w="0" w:type="dxa"/>
            </w:tcMar>
            <w:vAlign w:val="center"/>
          </w:tcPr>
          <w:p w14:paraId="510FA968" w14:textId="7570FDD9"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10. Is the starter properly</w:t>
            </w:r>
            <w:r w:rsidR="00454400" w:rsidRPr="00B806B7">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6C" w14:textId="77777777">
              <w:tc>
                <w:tcPr>
                  <w:tcW w:w="400" w:type="dxa"/>
                  <w:tcMar>
                    <w:top w:w="0" w:type="dxa"/>
                    <w:left w:w="0" w:type="dxa"/>
                    <w:bottom w:w="0" w:type="dxa"/>
                    <w:right w:w="0" w:type="dxa"/>
                  </w:tcMar>
                </w:tcPr>
                <w:p w14:paraId="510FA969" w14:textId="5F08146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7306777"/>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6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6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70" w14:textId="77777777">
              <w:tc>
                <w:tcPr>
                  <w:tcW w:w="400" w:type="dxa"/>
                  <w:tcMar>
                    <w:top w:w="0" w:type="dxa"/>
                    <w:left w:w="0" w:type="dxa"/>
                    <w:bottom w:w="0" w:type="dxa"/>
                    <w:right w:w="0" w:type="dxa"/>
                  </w:tcMar>
                </w:tcPr>
                <w:p w14:paraId="510FA96D" w14:textId="43F672C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37877711"/>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6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6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71" w14:textId="77777777" w:rsidR="00CF2B27" w:rsidRPr="003468D8" w:rsidRDefault="00CF2B27">
            <w:pPr>
              <w:rPr>
                <w:rFonts w:ascii="Times New Roman" w:hAnsi="Times New Roman" w:cs="Times New Roman"/>
                <w:sz w:val="24"/>
              </w:rPr>
            </w:pPr>
          </w:p>
        </w:tc>
      </w:tr>
    </w:tbl>
    <w:p w14:paraId="510FA97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7E" w14:textId="77777777">
        <w:tc>
          <w:tcPr>
            <w:tcW w:w="5000" w:type="pct"/>
            <w:tcMar>
              <w:top w:w="0" w:type="dxa"/>
              <w:left w:w="0" w:type="dxa"/>
              <w:bottom w:w="0" w:type="dxa"/>
              <w:right w:w="0" w:type="dxa"/>
            </w:tcMar>
            <w:vAlign w:val="center"/>
          </w:tcPr>
          <w:p w14:paraId="510FA97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11.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78" w14:textId="77777777">
              <w:tc>
                <w:tcPr>
                  <w:tcW w:w="400" w:type="dxa"/>
                  <w:tcMar>
                    <w:top w:w="0" w:type="dxa"/>
                    <w:left w:w="0" w:type="dxa"/>
                    <w:bottom w:w="0" w:type="dxa"/>
                    <w:right w:w="0" w:type="dxa"/>
                  </w:tcMar>
                </w:tcPr>
                <w:p w14:paraId="510FA975" w14:textId="30DDC12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47364859"/>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7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7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7C" w14:textId="77777777">
              <w:tc>
                <w:tcPr>
                  <w:tcW w:w="400" w:type="dxa"/>
                  <w:tcMar>
                    <w:top w:w="0" w:type="dxa"/>
                    <w:left w:w="0" w:type="dxa"/>
                    <w:bottom w:w="0" w:type="dxa"/>
                    <w:right w:w="0" w:type="dxa"/>
                  </w:tcMar>
                </w:tcPr>
                <w:p w14:paraId="510FA979" w14:textId="75D39F1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61498515"/>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7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7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7D" w14:textId="77777777" w:rsidR="00CF2B27" w:rsidRPr="003468D8" w:rsidRDefault="00CF2B27">
            <w:pPr>
              <w:rPr>
                <w:rFonts w:ascii="Times New Roman" w:hAnsi="Times New Roman" w:cs="Times New Roman"/>
                <w:sz w:val="24"/>
              </w:rPr>
            </w:pPr>
          </w:p>
        </w:tc>
      </w:tr>
    </w:tbl>
    <w:p w14:paraId="510FA97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8A" w14:textId="77777777">
        <w:tc>
          <w:tcPr>
            <w:tcW w:w="5000" w:type="pct"/>
            <w:tcMar>
              <w:top w:w="0" w:type="dxa"/>
              <w:left w:w="0" w:type="dxa"/>
              <w:bottom w:w="0" w:type="dxa"/>
              <w:right w:w="0" w:type="dxa"/>
            </w:tcMar>
            <w:vAlign w:val="center"/>
          </w:tcPr>
          <w:p w14:paraId="510FA98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12. Is the current draw of the starter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84" w14:textId="77777777">
              <w:tc>
                <w:tcPr>
                  <w:tcW w:w="400" w:type="dxa"/>
                  <w:tcMar>
                    <w:top w:w="0" w:type="dxa"/>
                    <w:left w:w="0" w:type="dxa"/>
                    <w:bottom w:w="0" w:type="dxa"/>
                    <w:right w:w="0" w:type="dxa"/>
                  </w:tcMar>
                </w:tcPr>
                <w:p w14:paraId="510FA981" w14:textId="6E86043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4843661"/>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8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8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88" w14:textId="77777777">
              <w:tc>
                <w:tcPr>
                  <w:tcW w:w="400" w:type="dxa"/>
                  <w:tcMar>
                    <w:top w:w="0" w:type="dxa"/>
                    <w:left w:w="0" w:type="dxa"/>
                    <w:bottom w:w="0" w:type="dxa"/>
                    <w:right w:w="0" w:type="dxa"/>
                  </w:tcMar>
                </w:tcPr>
                <w:p w14:paraId="510FA985" w14:textId="07DB29D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29196704"/>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8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8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89" w14:textId="77777777" w:rsidR="00CF2B27" w:rsidRPr="003468D8" w:rsidRDefault="00CF2B27">
            <w:pPr>
              <w:rPr>
                <w:rFonts w:ascii="Times New Roman" w:hAnsi="Times New Roman" w:cs="Times New Roman"/>
                <w:sz w:val="24"/>
              </w:rPr>
            </w:pPr>
          </w:p>
        </w:tc>
      </w:tr>
    </w:tbl>
    <w:p w14:paraId="510FA98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96" w14:textId="77777777">
        <w:tc>
          <w:tcPr>
            <w:tcW w:w="5000" w:type="pct"/>
            <w:tcMar>
              <w:top w:w="0" w:type="dxa"/>
              <w:left w:w="0" w:type="dxa"/>
              <w:bottom w:w="0" w:type="dxa"/>
              <w:right w:w="0" w:type="dxa"/>
            </w:tcMar>
            <w:vAlign w:val="center"/>
          </w:tcPr>
          <w:p w14:paraId="510FA98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13.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90" w14:textId="77777777">
              <w:tc>
                <w:tcPr>
                  <w:tcW w:w="400" w:type="dxa"/>
                  <w:tcMar>
                    <w:top w:w="0" w:type="dxa"/>
                    <w:left w:w="0" w:type="dxa"/>
                    <w:bottom w:w="0" w:type="dxa"/>
                    <w:right w:w="0" w:type="dxa"/>
                  </w:tcMar>
                </w:tcPr>
                <w:p w14:paraId="510FA98D" w14:textId="4304757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2490085"/>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8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8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94" w14:textId="77777777">
              <w:tc>
                <w:tcPr>
                  <w:tcW w:w="400" w:type="dxa"/>
                  <w:tcMar>
                    <w:top w:w="0" w:type="dxa"/>
                    <w:left w:w="0" w:type="dxa"/>
                    <w:bottom w:w="0" w:type="dxa"/>
                    <w:right w:w="0" w:type="dxa"/>
                  </w:tcMar>
                </w:tcPr>
                <w:p w14:paraId="510FA991" w14:textId="7810857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62421974"/>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9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9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95" w14:textId="77777777" w:rsidR="00CF2B27" w:rsidRPr="003468D8" w:rsidRDefault="00CF2B27">
            <w:pPr>
              <w:rPr>
                <w:rFonts w:ascii="Times New Roman" w:hAnsi="Times New Roman" w:cs="Times New Roman"/>
                <w:sz w:val="24"/>
              </w:rPr>
            </w:pPr>
          </w:p>
        </w:tc>
      </w:tr>
    </w:tbl>
    <w:p w14:paraId="510FA99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A2" w14:textId="77777777">
        <w:tc>
          <w:tcPr>
            <w:tcW w:w="5000" w:type="pct"/>
            <w:tcMar>
              <w:top w:w="0" w:type="dxa"/>
              <w:left w:w="0" w:type="dxa"/>
              <w:bottom w:w="0" w:type="dxa"/>
              <w:right w:w="0" w:type="dxa"/>
            </w:tcMar>
            <w:vAlign w:val="center"/>
          </w:tcPr>
          <w:p w14:paraId="510FA99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14. Is there ground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9C" w14:textId="77777777">
              <w:tc>
                <w:tcPr>
                  <w:tcW w:w="400" w:type="dxa"/>
                  <w:tcMar>
                    <w:top w:w="0" w:type="dxa"/>
                    <w:left w:w="0" w:type="dxa"/>
                    <w:bottom w:w="0" w:type="dxa"/>
                    <w:right w:w="0" w:type="dxa"/>
                  </w:tcMar>
                </w:tcPr>
                <w:p w14:paraId="510FA999" w14:textId="6EB304E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21198413"/>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9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9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A0" w14:textId="77777777">
              <w:tc>
                <w:tcPr>
                  <w:tcW w:w="400" w:type="dxa"/>
                  <w:tcMar>
                    <w:top w:w="0" w:type="dxa"/>
                    <w:left w:w="0" w:type="dxa"/>
                    <w:bottom w:w="0" w:type="dxa"/>
                    <w:right w:w="0" w:type="dxa"/>
                  </w:tcMar>
                </w:tcPr>
                <w:p w14:paraId="510FA99D" w14:textId="2A36B97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41608785"/>
                      <w14:checkbox>
                        <w14:checked w14:val="0"/>
                        <w14:checkedState w14:val="2612" w14:font="MS Gothic"/>
                        <w14:uncheckedState w14:val="2610" w14:font="MS Gothic"/>
                      </w14:checkbox>
                    </w:sdtPr>
                    <w:sdtEndPr/>
                    <w:sdtContent>
                      <w:r w:rsidR="007907A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9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9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A1" w14:textId="77777777" w:rsidR="00CF2B27" w:rsidRPr="003468D8" w:rsidRDefault="00CF2B27">
            <w:pPr>
              <w:rPr>
                <w:rFonts w:ascii="Times New Roman" w:hAnsi="Times New Roman" w:cs="Times New Roman"/>
                <w:sz w:val="24"/>
              </w:rPr>
            </w:pPr>
          </w:p>
        </w:tc>
      </w:tr>
    </w:tbl>
    <w:p w14:paraId="510FA9A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AE" w14:textId="77777777">
        <w:tc>
          <w:tcPr>
            <w:tcW w:w="5000" w:type="pct"/>
            <w:tcMar>
              <w:top w:w="0" w:type="dxa"/>
              <w:left w:w="0" w:type="dxa"/>
              <w:bottom w:w="0" w:type="dxa"/>
              <w:right w:w="0" w:type="dxa"/>
            </w:tcMar>
            <w:vAlign w:val="center"/>
          </w:tcPr>
          <w:p w14:paraId="510FA9A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15. Is there correct voltage available from the starter solenoid to the starter motor?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A8" w14:textId="77777777">
              <w:tc>
                <w:tcPr>
                  <w:tcW w:w="400" w:type="dxa"/>
                  <w:tcMar>
                    <w:top w:w="0" w:type="dxa"/>
                    <w:left w:w="0" w:type="dxa"/>
                    <w:bottom w:w="0" w:type="dxa"/>
                    <w:right w:w="0" w:type="dxa"/>
                  </w:tcMar>
                </w:tcPr>
                <w:p w14:paraId="510FA9A5" w14:textId="5FF4CD6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0041827"/>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A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A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AC" w14:textId="77777777">
              <w:tc>
                <w:tcPr>
                  <w:tcW w:w="400" w:type="dxa"/>
                  <w:tcMar>
                    <w:top w:w="0" w:type="dxa"/>
                    <w:left w:w="0" w:type="dxa"/>
                    <w:bottom w:w="0" w:type="dxa"/>
                    <w:right w:w="0" w:type="dxa"/>
                  </w:tcMar>
                </w:tcPr>
                <w:p w14:paraId="510FA9A9" w14:textId="674191F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60740982"/>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A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A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AD" w14:textId="77777777" w:rsidR="00CF2B27" w:rsidRPr="003468D8" w:rsidRDefault="00CF2B27">
            <w:pPr>
              <w:rPr>
                <w:rFonts w:ascii="Times New Roman" w:hAnsi="Times New Roman" w:cs="Times New Roman"/>
                <w:sz w:val="24"/>
              </w:rPr>
            </w:pPr>
          </w:p>
        </w:tc>
      </w:tr>
    </w:tbl>
    <w:p w14:paraId="510FA9B2"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C5" w14:textId="77777777">
        <w:tc>
          <w:tcPr>
            <w:tcW w:w="5000" w:type="pct"/>
            <w:tcMar>
              <w:top w:w="0" w:type="dxa"/>
              <w:left w:w="0" w:type="dxa"/>
              <w:bottom w:w="0" w:type="dxa"/>
              <w:right w:w="0" w:type="dxa"/>
            </w:tcMar>
            <w:vAlign w:val="center"/>
          </w:tcPr>
          <w:p w14:paraId="510FA9B3"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lastRenderedPageBreak/>
              <w:t>16. What is the voltage drop, if any across the starter solenoid?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94"/>
            </w:tblGrid>
            <w:tr w:rsidR="00CF2B27" w:rsidRPr="00010127" w14:paraId="510FA9B7" w14:textId="77777777">
              <w:tc>
                <w:tcPr>
                  <w:tcW w:w="400" w:type="dxa"/>
                  <w:tcMar>
                    <w:top w:w="0" w:type="dxa"/>
                    <w:left w:w="0" w:type="dxa"/>
                    <w:bottom w:w="0" w:type="dxa"/>
                    <w:right w:w="0" w:type="dxa"/>
                  </w:tcMar>
                </w:tcPr>
                <w:p w14:paraId="510FA9B4" w14:textId="06C5655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16047593"/>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B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B6" w14:textId="765BD46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200 </w:t>
                  </w:r>
                  <w:r w:rsidR="002F3195">
                    <w:rPr>
                      <w:rFonts w:ascii="Times New Roman" w:eastAsia="Times New Roman" w:hAnsi="Times New Roman" w:cs="Times New Roman"/>
                      <w:color w:val="000000"/>
                      <w:sz w:val="24"/>
                    </w:rPr>
                    <w:t>A</w:t>
                  </w:r>
                </w:p>
              </w:tc>
            </w:tr>
            <w:tr w:rsidR="00CF2B27" w:rsidRPr="00010127" w14:paraId="510FA9BB" w14:textId="77777777">
              <w:tc>
                <w:tcPr>
                  <w:tcW w:w="400" w:type="dxa"/>
                  <w:tcMar>
                    <w:top w:w="0" w:type="dxa"/>
                    <w:left w:w="0" w:type="dxa"/>
                    <w:bottom w:w="0" w:type="dxa"/>
                    <w:right w:w="0" w:type="dxa"/>
                  </w:tcMar>
                </w:tcPr>
                <w:p w14:paraId="510FA9B8" w14:textId="4577BF4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362221008"/>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B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BA" w14:textId="4846C5B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20 </w:t>
                  </w:r>
                  <w:r w:rsidR="002F3195">
                    <w:rPr>
                      <w:rFonts w:ascii="Times New Roman" w:eastAsia="Times New Roman" w:hAnsi="Times New Roman" w:cs="Times New Roman"/>
                      <w:color w:val="000000"/>
                      <w:sz w:val="24"/>
                    </w:rPr>
                    <w:t>V</w:t>
                  </w:r>
                </w:p>
              </w:tc>
            </w:tr>
            <w:tr w:rsidR="00CF2B27" w:rsidRPr="00010127" w14:paraId="510FA9BF" w14:textId="77777777">
              <w:tc>
                <w:tcPr>
                  <w:tcW w:w="400" w:type="dxa"/>
                  <w:tcMar>
                    <w:top w:w="0" w:type="dxa"/>
                    <w:left w:w="0" w:type="dxa"/>
                    <w:bottom w:w="0" w:type="dxa"/>
                    <w:right w:w="0" w:type="dxa"/>
                  </w:tcMar>
                </w:tcPr>
                <w:p w14:paraId="510FA9BC" w14:textId="31E5C72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65056582"/>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B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9BE" w14:textId="7AF4EBC6"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2 </w:t>
                  </w:r>
                  <w:r w:rsidR="002F3195">
                    <w:rPr>
                      <w:rFonts w:ascii="Times New Roman" w:eastAsia="Times New Roman" w:hAnsi="Times New Roman" w:cs="Times New Roman"/>
                      <w:color w:val="000000"/>
                      <w:sz w:val="24"/>
                    </w:rPr>
                    <w:t>A</w:t>
                  </w:r>
                </w:p>
              </w:tc>
            </w:tr>
            <w:tr w:rsidR="00CF2B27" w:rsidRPr="00010127" w14:paraId="510FA9C3" w14:textId="77777777">
              <w:tc>
                <w:tcPr>
                  <w:tcW w:w="400" w:type="dxa"/>
                  <w:tcMar>
                    <w:top w:w="0" w:type="dxa"/>
                    <w:left w:w="0" w:type="dxa"/>
                    <w:bottom w:w="0" w:type="dxa"/>
                    <w:right w:w="0" w:type="dxa"/>
                  </w:tcMar>
                </w:tcPr>
                <w:p w14:paraId="510FA9C0" w14:textId="46AB19E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54593346"/>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C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9C2" w14:textId="39B9FB8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2 </w:t>
                  </w:r>
                  <w:r w:rsidR="002F3195">
                    <w:rPr>
                      <w:rFonts w:ascii="Times New Roman" w:eastAsia="Times New Roman" w:hAnsi="Times New Roman" w:cs="Times New Roman"/>
                      <w:color w:val="000000"/>
                      <w:sz w:val="24"/>
                    </w:rPr>
                    <w:t>V</w:t>
                  </w:r>
                </w:p>
              </w:tc>
            </w:tr>
          </w:tbl>
          <w:p w14:paraId="510FA9C4" w14:textId="77777777" w:rsidR="00CF2B27" w:rsidRPr="003468D8" w:rsidRDefault="00CF2B27">
            <w:pPr>
              <w:rPr>
                <w:rFonts w:ascii="Times New Roman" w:hAnsi="Times New Roman" w:cs="Times New Roman"/>
                <w:sz w:val="24"/>
              </w:rPr>
            </w:pPr>
          </w:p>
        </w:tc>
      </w:tr>
    </w:tbl>
    <w:p w14:paraId="510FA9C6"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D9" w14:textId="77777777">
        <w:tc>
          <w:tcPr>
            <w:tcW w:w="5000" w:type="pct"/>
            <w:tcMar>
              <w:top w:w="0" w:type="dxa"/>
              <w:left w:w="0" w:type="dxa"/>
              <w:bottom w:w="0" w:type="dxa"/>
              <w:right w:w="0" w:type="dxa"/>
            </w:tcMar>
            <w:vAlign w:val="center"/>
          </w:tcPr>
          <w:p w14:paraId="510FA9C7"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17.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780"/>
            </w:tblGrid>
            <w:tr w:rsidR="00CF2B27" w:rsidRPr="00010127" w14:paraId="510FA9CB" w14:textId="77777777">
              <w:tc>
                <w:tcPr>
                  <w:tcW w:w="400" w:type="dxa"/>
                  <w:tcMar>
                    <w:top w:w="0" w:type="dxa"/>
                    <w:left w:w="0" w:type="dxa"/>
                    <w:bottom w:w="0" w:type="dxa"/>
                    <w:right w:w="0" w:type="dxa"/>
                  </w:tcMar>
                </w:tcPr>
                <w:p w14:paraId="510FA9C8" w14:textId="08279E3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16288043"/>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C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C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r w:rsidR="00CF2B27" w:rsidRPr="00010127" w14:paraId="510FA9CF" w14:textId="77777777">
              <w:tc>
                <w:tcPr>
                  <w:tcW w:w="400" w:type="dxa"/>
                  <w:tcMar>
                    <w:top w:w="0" w:type="dxa"/>
                    <w:left w:w="0" w:type="dxa"/>
                    <w:bottom w:w="0" w:type="dxa"/>
                    <w:right w:w="0" w:type="dxa"/>
                  </w:tcMar>
                </w:tcPr>
                <w:p w14:paraId="510FA9CC" w14:textId="60F1EFF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87779084"/>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C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C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solenoid is faulty</w:t>
                  </w:r>
                </w:p>
              </w:tc>
            </w:tr>
            <w:tr w:rsidR="00CF2B27" w:rsidRPr="00010127" w14:paraId="510FA9D3" w14:textId="77777777">
              <w:tc>
                <w:tcPr>
                  <w:tcW w:w="400" w:type="dxa"/>
                  <w:tcMar>
                    <w:top w:w="0" w:type="dxa"/>
                    <w:left w:w="0" w:type="dxa"/>
                    <w:bottom w:w="0" w:type="dxa"/>
                    <w:right w:w="0" w:type="dxa"/>
                  </w:tcMar>
                </w:tcPr>
                <w:p w14:paraId="510FA9D0" w14:textId="4881B53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06556276"/>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D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9D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r w:rsidR="00CF2B27" w:rsidRPr="00010127" w14:paraId="510FA9D7" w14:textId="77777777">
              <w:tc>
                <w:tcPr>
                  <w:tcW w:w="400" w:type="dxa"/>
                  <w:tcMar>
                    <w:top w:w="0" w:type="dxa"/>
                    <w:left w:w="0" w:type="dxa"/>
                    <w:bottom w:w="0" w:type="dxa"/>
                    <w:right w:w="0" w:type="dxa"/>
                  </w:tcMar>
                </w:tcPr>
                <w:p w14:paraId="510FA9D4" w14:textId="754E1FC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24535808"/>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D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9D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ignition switch is faulty</w:t>
                  </w:r>
                </w:p>
              </w:tc>
            </w:tr>
          </w:tbl>
          <w:p w14:paraId="510FA9D8" w14:textId="77777777" w:rsidR="00CF2B27" w:rsidRPr="003468D8" w:rsidRDefault="00CF2B27">
            <w:pPr>
              <w:rPr>
                <w:rFonts w:ascii="Times New Roman" w:hAnsi="Times New Roman" w:cs="Times New Roman"/>
                <w:sz w:val="24"/>
              </w:rPr>
            </w:pPr>
          </w:p>
        </w:tc>
      </w:tr>
    </w:tbl>
    <w:p w14:paraId="510FA9DA" w14:textId="77777777" w:rsidR="00CF2B27" w:rsidRPr="003468D8" w:rsidRDefault="00CF2B27">
      <w:pPr>
        <w:spacing w:after="75"/>
        <w:rPr>
          <w:rFonts w:ascii="Times New Roman" w:hAnsi="Times New Roman" w:cs="Times New Roman"/>
          <w:sz w:val="24"/>
        </w:rPr>
      </w:pPr>
    </w:p>
    <w:p w14:paraId="3A047EA5" w14:textId="339AA02E" w:rsidR="0096407C" w:rsidRPr="00F12AA2" w:rsidRDefault="00E44980" w:rsidP="0096407C">
      <w:pPr>
        <w:rPr>
          <w:rFonts w:ascii="Times New Roman" w:eastAsia="Times New Roman" w:hAnsi="Times New Roman" w:cs="Times New Roman"/>
          <w:b/>
          <w:bCs/>
          <w:color w:val="000000"/>
          <w:sz w:val="24"/>
        </w:rPr>
      </w:pPr>
      <w:hyperlink r:id="rId8" w:history="1">
        <w:r w:rsidR="0096407C" w:rsidRPr="003433F6">
          <w:rPr>
            <w:rStyle w:val="Hyperlink"/>
            <w:rFonts w:ascii="Times New Roman" w:eastAsia="Times New Roman" w:hAnsi="Times New Roman" w:cs="Times New Roman"/>
            <w:b/>
            <w:bCs/>
            <w:sz w:val="24"/>
          </w:rPr>
          <w:t>Starter Animation</w:t>
        </w:r>
        <w:r w:rsidR="003433F6" w:rsidRPr="003433F6">
          <w:rPr>
            <w:rStyle w:val="Hyperlink"/>
            <w:rFonts w:ascii="Times New Roman" w:eastAsia="Times New Roman" w:hAnsi="Times New Roman" w:cs="Times New Roman"/>
            <w:b/>
            <w:bCs/>
            <w:sz w:val="24"/>
          </w:rPr>
          <w:t xml:space="preserve"> 10</w:t>
        </w:r>
      </w:hyperlink>
    </w:p>
    <w:p w14:paraId="74C1631E" w14:textId="77777777" w:rsidR="0096407C" w:rsidRPr="003468D8" w:rsidRDefault="0096407C"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E8" w14:textId="77777777">
        <w:tc>
          <w:tcPr>
            <w:tcW w:w="5000" w:type="pct"/>
            <w:tcMar>
              <w:top w:w="0" w:type="dxa"/>
              <w:left w:w="0" w:type="dxa"/>
              <w:bottom w:w="0" w:type="dxa"/>
              <w:right w:w="0" w:type="dxa"/>
            </w:tcMar>
            <w:vAlign w:val="center"/>
          </w:tcPr>
          <w:p w14:paraId="510FA9D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18.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E2" w14:textId="77777777">
              <w:tc>
                <w:tcPr>
                  <w:tcW w:w="400" w:type="dxa"/>
                  <w:tcMar>
                    <w:top w:w="0" w:type="dxa"/>
                    <w:left w:w="0" w:type="dxa"/>
                    <w:bottom w:w="0" w:type="dxa"/>
                    <w:right w:w="0" w:type="dxa"/>
                  </w:tcMar>
                </w:tcPr>
                <w:p w14:paraId="510FA9DF" w14:textId="535A4F7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86602244"/>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E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E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E6" w14:textId="77777777">
              <w:tc>
                <w:tcPr>
                  <w:tcW w:w="400" w:type="dxa"/>
                  <w:tcMar>
                    <w:top w:w="0" w:type="dxa"/>
                    <w:left w:w="0" w:type="dxa"/>
                    <w:bottom w:w="0" w:type="dxa"/>
                    <w:right w:w="0" w:type="dxa"/>
                  </w:tcMar>
                </w:tcPr>
                <w:p w14:paraId="510FA9E3" w14:textId="1D91173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72814720"/>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E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E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E7" w14:textId="77777777" w:rsidR="00CF2B27" w:rsidRPr="003468D8" w:rsidRDefault="00CF2B27">
            <w:pPr>
              <w:rPr>
                <w:rFonts w:ascii="Times New Roman" w:hAnsi="Times New Roman" w:cs="Times New Roman"/>
                <w:sz w:val="24"/>
              </w:rPr>
            </w:pPr>
          </w:p>
        </w:tc>
      </w:tr>
    </w:tbl>
    <w:p w14:paraId="510FA9E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9F4" w14:textId="77777777">
        <w:tc>
          <w:tcPr>
            <w:tcW w:w="5000" w:type="pct"/>
            <w:tcMar>
              <w:top w:w="0" w:type="dxa"/>
              <w:left w:w="0" w:type="dxa"/>
              <w:bottom w:w="0" w:type="dxa"/>
              <w:right w:w="0" w:type="dxa"/>
            </w:tcMar>
            <w:vAlign w:val="center"/>
          </w:tcPr>
          <w:p w14:paraId="510FA9EA" w14:textId="296EE61C"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19. Is the starter </w:t>
            </w:r>
            <w:r w:rsidR="0096407C" w:rsidRPr="00A36835">
              <w:rPr>
                <w:rFonts w:ascii="Times New Roman" w:eastAsia="Times New Roman" w:hAnsi="Times New Roman" w:cs="Times New Roman"/>
                <w:color w:val="000000"/>
                <w:sz w:val="24"/>
              </w:rPr>
              <w:t>properly</w:t>
            </w:r>
            <w:r w:rsidR="0096407C" w:rsidRPr="00A97CFC">
              <w:rPr>
                <w:rFonts w:ascii="Times New Roman" w:eastAsia="Times New Roman" w:hAnsi="Times New Roman" w:cs="Times New Roman"/>
                <w:color w:val="000000"/>
                <w:sz w:val="24"/>
              </w:rPr>
              <w:t xml:space="preserve"> </w:t>
            </w:r>
            <w:r w:rsidRPr="003468D8">
              <w:rPr>
                <w:rFonts w:ascii="Times New Roman" w:eastAsia="Times New Roman" w:hAnsi="Times New Roman" w:cs="Times New Roman"/>
                <w:color w:val="000000"/>
                <w:sz w:val="24"/>
              </w:rPr>
              <w:t>operating?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EE" w14:textId="77777777">
              <w:tc>
                <w:tcPr>
                  <w:tcW w:w="400" w:type="dxa"/>
                  <w:tcMar>
                    <w:top w:w="0" w:type="dxa"/>
                    <w:left w:w="0" w:type="dxa"/>
                    <w:bottom w:w="0" w:type="dxa"/>
                    <w:right w:w="0" w:type="dxa"/>
                  </w:tcMar>
                </w:tcPr>
                <w:p w14:paraId="510FA9EB" w14:textId="7F0CD50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33628709"/>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E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E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F2" w14:textId="77777777">
              <w:tc>
                <w:tcPr>
                  <w:tcW w:w="400" w:type="dxa"/>
                  <w:tcMar>
                    <w:top w:w="0" w:type="dxa"/>
                    <w:left w:w="0" w:type="dxa"/>
                    <w:bottom w:w="0" w:type="dxa"/>
                    <w:right w:w="0" w:type="dxa"/>
                  </w:tcMar>
                </w:tcPr>
                <w:p w14:paraId="510FA9EF" w14:textId="0888D75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89730297"/>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F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F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F3" w14:textId="77777777" w:rsidR="00CF2B27" w:rsidRPr="003468D8" w:rsidRDefault="00CF2B27">
            <w:pPr>
              <w:rPr>
                <w:rFonts w:ascii="Times New Roman" w:hAnsi="Times New Roman" w:cs="Times New Roman"/>
                <w:sz w:val="24"/>
              </w:rPr>
            </w:pPr>
          </w:p>
        </w:tc>
      </w:tr>
    </w:tbl>
    <w:p w14:paraId="510FA9F5"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00" w14:textId="77777777">
        <w:tc>
          <w:tcPr>
            <w:tcW w:w="5000" w:type="pct"/>
            <w:tcMar>
              <w:top w:w="0" w:type="dxa"/>
              <w:left w:w="0" w:type="dxa"/>
              <w:bottom w:w="0" w:type="dxa"/>
              <w:right w:w="0" w:type="dxa"/>
            </w:tcMar>
            <w:vAlign w:val="center"/>
          </w:tcPr>
          <w:p w14:paraId="510FA9F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20. Is the current draw of the starter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9FA" w14:textId="77777777">
              <w:tc>
                <w:tcPr>
                  <w:tcW w:w="400" w:type="dxa"/>
                  <w:tcMar>
                    <w:top w:w="0" w:type="dxa"/>
                    <w:left w:w="0" w:type="dxa"/>
                    <w:bottom w:w="0" w:type="dxa"/>
                    <w:right w:w="0" w:type="dxa"/>
                  </w:tcMar>
                </w:tcPr>
                <w:p w14:paraId="510FA9F7" w14:textId="73BED45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09317938"/>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F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9F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9FE" w14:textId="77777777">
              <w:tc>
                <w:tcPr>
                  <w:tcW w:w="400" w:type="dxa"/>
                  <w:tcMar>
                    <w:top w:w="0" w:type="dxa"/>
                    <w:left w:w="0" w:type="dxa"/>
                    <w:bottom w:w="0" w:type="dxa"/>
                    <w:right w:w="0" w:type="dxa"/>
                  </w:tcMar>
                </w:tcPr>
                <w:p w14:paraId="510FA9FB" w14:textId="7C662B5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327513641"/>
                      <w14:checkbox>
                        <w14:checked w14:val="0"/>
                        <w14:checkedState w14:val="2612" w14:font="MS Gothic"/>
                        <w14:uncheckedState w14:val="2610" w14:font="MS Gothic"/>
                      </w14:checkbox>
                    </w:sdtPr>
                    <w:sdtEndPr/>
                    <w:sdtContent>
                      <w:r w:rsidR="002F3195">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9F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9F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9FF" w14:textId="77777777" w:rsidR="00CF2B27" w:rsidRPr="003468D8" w:rsidRDefault="00CF2B27">
            <w:pPr>
              <w:rPr>
                <w:rFonts w:ascii="Times New Roman" w:hAnsi="Times New Roman" w:cs="Times New Roman"/>
                <w:sz w:val="24"/>
              </w:rPr>
            </w:pPr>
          </w:p>
        </w:tc>
      </w:tr>
    </w:tbl>
    <w:p w14:paraId="510FAA0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0C" w14:textId="77777777">
        <w:tc>
          <w:tcPr>
            <w:tcW w:w="5000" w:type="pct"/>
            <w:tcMar>
              <w:top w:w="0" w:type="dxa"/>
              <w:left w:w="0" w:type="dxa"/>
              <w:bottom w:w="0" w:type="dxa"/>
              <w:right w:w="0" w:type="dxa"/>
            </w:tcMar>
            <w:vAlign w:val="center"/>
          </w:tcPr>
          <w:p w14:paraId="510FAA0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21.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06" w14:textId="77777777">
              <w:tc>
                <w:tcPr>
                  <w:tcW w:w="400" w:type="dxa"/>
                  <w:tcMar>
                    <w:top w:w="0" w:type="dxa"/>
                    <w:left w:w="0" w:type="dxa"/>
                    <w:bottom w:w="0" w:type="dxa"/>
                    <w:right w:w="0" w:type="dxa"/>
                  </w:tcMar>
                </w:tcPr>
                <w:p w14:paraId="510FAA03" w14:textId="47B6A24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76195479"/>
                      <w14:checkbox>
                        <w14:checked w14:val="0"/>
                        <w14:checkedState w14:val="2612" w14:font="MS Gothic"/>
                        <w14:uncheckedState w14:val="2610" w14:font="MS Gothic"/>
                      </w14:checkbox>
                    </w:sdtPr>
                    <w:sdtEndPr/>
                    <w:sdtContent>
                      <w:r w:rsidR="001F035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0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0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0A" w14:textId="77777777">
              <w:tc>
                <w:tcPr>
                  <w:tcW w:w="400" w:type="dxa"/>
                  <w:tcMar>
                    <w:top w:w="0" w:type="dxa"/>
                    <w:left w:w="0" w:type="dxa"/>
                    <w:bottom w:w="0" w:type="dxa"/>
                    <w:right w:w="0" w:type="dxa"/>
                  </w:tcMar>
                </w:tcPr>
                <w:p w14:paraId="510FAA07" w14:textId="6F2F37F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395848037"/>
                      <w14:checkbox>
                        <w14:checked w14:val="0"/>
                        <w14:checkedState w14:val="2612" w14:font="MS Gothic"/>
                        <w14:uncheckedState w14:val="2610" w14:font="MS Gothic"/>
                      </w14:checkbox>
                    </w:sdtPr>
                    <w:sdtEndPr/>
                    <w:sdtContent>
                      <w:r w:rsidR="001F035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0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0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0B" w14:textId="77777777" w:rsidR="00CF2B27" w:rsidRPr="003468D8" w:rsidRDefault="00CF2B27">
            <w:pPr>
              <w:rPr>
                <w:rFonts w:ascii="Times New Roman" w:hAnsi="Times New Roman" w:cs="Times New Roman"/>
                <w:sz w:val="24"/>
              </w:rPr>
            </w:pPr>
          </w:p>
        </w:tc>
      </w:tr>
    </w:tbl>
    <w:p w14:paraId="510FAA0D"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18" w14:textId="77777777">
        <w:tc>
          <w:tcPr>
            <w:tcW w:w="5000" w:type="pct"/>
            <w:tcMar>
              <w:top w:w="0" w:type="dxa"/>
              <w:left w:w="0" w:type="dxa"/>
              <w:bottom w:w="0" w:type="dxa"/>
              <w:right w:w="0" w:type="dxa"/>
            </w:tcMar>
            <w:vAlign w:val="center"/>
          </w:tcPr>
          <w:p w14:paraId="510FAA0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22. Is battery voltage available at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12" w14:textId="77777777">
              <w:tc>
                <w:tcPr>
                  <w:tcW w:w="400" w:type="dxa"/>
                  <w:tcMar>
                    <w:top w:w="0" w:type="dxa"/>
                    <w:left w:w="0" w:type="dxa"/>
                    <w:bottom w:w="0" w:type="dxa"/>
                    <w:right w:w="0" w:type="dxa"/>
                  </w:tcMar>
                </w:tcPr>
                <w:p w14:paraId="510FAA0F" w14:textId="3E2199C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31201789"/>
                      <w14:checkbox>
                        <w14:checked w14:val="0"/>
                        <w14:checkedState w14:val="2612" w14:font="MS Gothic"/>
                        <w14:uncheckedState w14:val="2610" w14:font="MS Gothic"/>
                      </w14:checkbox>
                    </w:sdtPr>
                    <w:sdtEndPr/>
                    <w:sdtContent>
                      <w:r w:rsidR="00804F8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1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1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16" w14:textId="77777777">
              <w:tc>
                <w:tcPr>
                  <w:tcW w:w="400" w:type="dxa"/>
                  <w:tcMar>
                    <w:top w:w="0" w:type="dxa"/>
                    <w:left w:w="0" w:type="dxa"/>
                    <w:bottom w:w="0" w:type="dxa"/>
                    <w:right w:w="0" w:type="dxa"/>
                  </w:tcMar>
                </w:tcPr>
                <w:p w14:paraId="510FAA13" w14:textId="703D063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7746054"/>
                      <w14:checkbox>
                        <w14:checked w14:val="0"/>
                        <w14:checkedState w14:val="2612" w14:font="MS Gothic"/>
                        <w14:uncheckedState w14:val="2610" w14:font="MS Gothic"/>
                      </w14:checkbox>
                    </w:sdtPr>
                    <w:sdtEndPr/>
                    <w:sdtContent>
                      <w:r w:rsidR="00804F88">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1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1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17" w14:textId="77777777" w:rsidR="00CF2B27" w:rsidRPr="003468D8" w:rsidRDefault="00CF2B27">
            <w:pPr>
              <w:rPr>
                <w:rFonts w:ascii="Times New Roman" w:hAnsi="Times New Roman" w:cs="Times New Roman"/>
                <w:sz w:val="24"/>
              </w:rPr>
            </w:pPr>
          </w:p>
        </w:tc>
      </w:tr>
    </w:tbl>
    <w:p w14:paraId="510FAA1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24" w14:textId="77777777">
        <w:tc>
          <w:tcPr>
            <w:tcW w:w="5000" w:type="pct"/>
            <w:tcMar>
              <w:top w:w="0" w:type="dxa"/>
              <w:left w:w="0" w:type="dxa"/>
              <w:bottom w:w="0" w:type="dxa"/>
              <w:right w:w="0" w:type="dxa"/>
            </w:tcMar>
            <w:vAlign w:val="center"/>
          </w:tcPr>
          <w:p w14:paraId="510FAA1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23. Is battery voltage available at the starter while cranking?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1E" w14:textId="77777777">
              <w:tc>
                <w:tcPr>
                  <w:tcW w:w="400" w:type="dxa"/>
                  <w:tcMar>
                    <w:top w:w="0" w:type="dxa"/>
                    <w:left w:w="0" w:type="dxa"/>
                    <w:bottom w:w="0" w:type="dxa"/>
                    <w:right w:w="0" w:type="dxa"/>
                  </w:tcMar>
                </w:tcPr>
                <w:p w14:paraId="510FAA1B" w14:textId="564D05D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28983830"/>
                      <w14:checkbox>
                        <w14:checked w14:val="0"/>
                        <w14:checkedState w14:val="2612" w14:font="MS Gothic"/>
                        <w14:uncheckedState w14:val="2610" w14:font="MS Gothic"/>
                      </w14:checkbox>
                    </w:sdtPr>
                    <w:sdtEndPr/>
                    <w:sdtContent>
                      <w:r w:rsidR="003F4BC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1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1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22" w14:textId="77777777">
              <w:tc>
                <w:tcPr>
                  <w:tcW w:w="400" w:type="dxa"/>
                  <w:tcMar>
                    <w:top w:w="0" w:type="dxa"/>
                    <w:left w:w="0" w:type="dxa"/>
                    <w:bottom w:w="0" w:type="dxa"/>
                    <w:right w:w="0" w:type="dxa"/>
                  </w:tcMar>
                </w:tcPr>
                <w:p w14:paraId="510FAA1F" w14:textId="127D639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31078912"/>
                      <w14:checkbox>
                        <w14:checked w14:val="0"/>
                        <w14:checkedState w14:val="2612" w14:font="MS Gothic"/>
                        <w14:uncheckedState w14:val="2610" w14:font="MS Gothic"/>
                      </w14:checkbox>
                    </w:sdtPr>
                    <w:sdtEndPr/>
                    <w:sdtContent>
                      <w:r w:rsidR="003F4BC0">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2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2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23" w14:textId="77777777" w:rsidR="00CF2B27" w:rsidRPr="003468D8" w:rsidRDefault="00CF2B27">
            <w:pPr>
              <w:rPr>
                <w:rFonts w:ascii="Times New Roman" w:hAnsi="Times New Roman" w:cs="Times New Roman"/>
                <w:sz w:val="24"/>
              </w:rPr>
            </w:pPr>
          </w:p>
        </w:tc>
      </w:tr>
    </w:tbl>
    <w:p w14:paraId="510FAA28"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3B" w14:textId="77777777">
        <w:tc>
          <w:tcPr>
            <w:tcW w:w="5000" w:type="pct"/>
            <w:tcMar>
              <w:top w:w="0" w:type="dxa"/>
              <w:left w:w="0" w:type="dxa"/>
              <w:bottom w:w="0" w:type="dxa"/>
              <w:right w:w="0" w:type="dxa"/>
            </w:tcMar>
            <w:vAlign w:val="center"/>
          </w:tcPr>
          <w:p w14:paraId="510FAA29"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24. What is the voltage drop, across the positive cable from the battery to the starter?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A2D" w14:textId="77777777">
              <w:tc>
                <w:tcPr>
                  <w:tcW w:w="400" w:type="dxa"/>
                  <w:tcMar>
                    <w:top w:w="0" w:type="dxa"/>
                    <w:left w:w="0" w:type="dxa"/>
                    <w:bottom w:w="0" w:type="dxa"/>
                    <w:right w:w="0" w:type="dxa"/>
                  </w:tcMar>
                </w:tcPr>
                <w:p w14:paraId="510FAA2A" w14:textId="2439217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157650479"/>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2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2C" w14:textId="370ED25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4C79C3">
                    <w:rPr>
                      <w:rFonts w:ascii="Times New Roman" w:eastAsia="Times New Roman" w:hAnsi="Times New Roman" w:cs="Times New Roman"/>
                      <w:color w:val="000000"/>
                      <w:sz w:val="24"/>
                    </w:rPr>
                    <w:t>V</w:t>
                  </w:r>
                </w:p>
              </w:tc>
            </w:tr>
            <w:tr w:rsidR="00CF2B27" w:rsidRPr="00010127" w14:paraId="510FAA31" w14:textId="77777777">
              <w:tc>
                <w:tcPr>
                  <w:tcW w:w="400" w:type="dxa"/>
                  <w:tcMar>
                    <w:top w:w="0" w:type="dxa"/>
                    <w:left w:w="0" w:type="dxa"/>
                    <w:bottom w:w="0" w:type="dxa"/>
                    <w:right w:w="0" w:type="dxa"/>
                  </w:tcMar>
                </w:tcPr>
                <w:p w14:paraId="510FAA2E" w14:textId="64F375B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8786553"/>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2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30" w14:textId="415D1109"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w:t>
                  </w:r>
                  <w:r w:rsidR="004C79C3">
                    <w:rPr>
                      <w:rFonts w:ascii="Times New Roman" w:eastAsia="Times New Roman" w:hAnsi="Times New Roman" w:cs="Times New Roman"/>
                      <w:color w:val="000000"/>
                      <w:sz w:val="24"/>
                    </w:rPr>
                    <w:t xml:space="preserve"> A</w:t>
                  </w:r>
                </w:p>
              </w:tc>
            </w:tr>
            <w:tr w:rsidR="00CF2B27" w:rsidRPr="00010127" w14:paraId="510FAA35" w14:textId="77777777">
              <w:tc>
                <w:tcPr>
                  <w:tcW w:w="400" w:type="dxa"/>
                  <w:tcMar>
                    <w:top w:w="0" w:type="dxa"/>
                    <w:left w:w="0" w:type="dxa"/>
                    <w:bottom w:w="0" w:type="dxa"/>
                    <w:right w:w="0" w:type="dxa"/>
                  </w:tcMar>
                </w:tcPr>
                <w:p w14:paraId="510FAA32" w14:textId="6D1ADEA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12066169"/>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3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A34" w14:textId="20C75A91"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w:t>
                  </w:r>
                  <w:r w:rsidR="004C79C3">
                    <w:rPr>
                      <w:rFonts w:ascii="Times New Roman" w:eastAsia="Times New Roman" w:hAnsi="Times New Roman" w:cs="Times New Roman"/>
                      <w:color w:val="000000"/>
                      <w:sz w:val="24"/>
                    </w:rPr>
                    <w:t xml:space="preserve"> V</w:t>
                  </w:r>
                </w:p>
              </w:tc>
            </w:tr>
            <w:tr w:rsidR="00CF2B27" w:rsidRPr="00010127" w14:paraId="510FAA39" w14:textId="77777777">
              <w:tc>
                <w:tcPr>
                  <w:tcW w:w="400" w:type="dxa"/>
                  <w:tcMar>
                    <w:top w:w="0" w:type="dxa"/>
                    <w:left w:w="0" w:type="dxa"/>
                    <w:bottom w:w="0" w:type="dxa"/>
                    <w:right w:w="0" w:type="dxa"/>
                  </w:tcMar>
                </w:tcPr>
                <w:p w14:paraId="510FAA36" w14:textId="1133E35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10307124"/>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3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A38" w14:textId="3395AB80"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200</w:t>
                  </w:r>
                  <w:r w:rsidR="004C79C3">
                    <w:rPr>
                      <w:rFonts w:ascii="Times New Roman" w:eastAsia="Times New Roman" w:hAnsi="Times New Roman" w:cs="Times New Roman"/>
                      <w:color w:val="000000"/>
                      <w:sz w:val="24"/>
                    </w:rPr>
                    <w:t xml:space="preserve"> A</w:t>
                  </w:r>
                </w:p>
              </w:tc>
            </w:tr>
          </w:tbl>
          <w:p w14:paraId="510FAA3A" w14:textId="77777777" w:rsidR="00CF2B27" w:rsidRPr="003468D8" w:rsidRDefault="00CF2B27">
            <w:pPr>
              <w:rPr>
                <w:rFonts w:ascii="Times New Roman" w:hAnsi="Times New Roman" w:cs="Times New Roman"/>
                <w:sz w:val="24"/>
              </w:rPr>
            </w:pPr>
          </w:p>
        </w:tc>
      </w:tr>
    </w:tbl>
    <w:p w14:paraId="510FAA3C"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4F" w14:textId="77777777">
        <w:tc>
          <w:tcPr>
            <w:tcW w:w="5000" w:type="pct"/>
            <w:tcMar>
              <w:top w:w="0" w:type="dxa"/>
              <w:left w:w="0" w:type="dxa"/>
              <w:bottom w:w="0" w:type="dxa"/>
              <w:right w:w="0" w:type="dxa"/>
            </w:tcMar>
            <w:vAlign w:val="center"/>
          </w:tcPr>
          <w:p w14:paraId="510FAA3D"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25. What is most likely the issue with the starter system?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107"/>
            </w:tblGrid>
            <w:tr w:rsidR="00CF2B27" w:rsidRPr="00010127" w14:paraId="510FAA41" w14:textId="77777777">
              <w:tc>
                <w:tcPr>
                  <w:tcW w:w="400" w:type="dxa"/>
                  <w:tcMar>
                    <w:top w:w="0" w:type="dxa"/>
                    <w:left w:w="0" w:type="dxa"/>
                    <w:bottom w:w="0" w:type="dxa"/>
                    <w:right w:w="0" w:type="dxa"/>
                  </w:tcMar>
                </w:tcPr>
                <w:p w14:paraId="510FAA3E" w14:textId="4A5AB8E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89735377"/>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3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4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r w:rsidR="00CF2B27" w:rsidRPr="00010127" w14:paraId="510FAA45" w14:textId="77777777">
              <w:tc>
                <w:tcPr>
                  <w:tcW w:w="400" w:type="dxa"/>
                  <w:tcMar>
                    <w:top w:w="0" w:type="dxa"/>
                    <w:left w:w="0" w:type="dxa"/>
                    <w:bottom w:w="0" w:type="dxa"/>
                    <w:right w:w="0" w:type="dxa"/>
                  </w:tcMar>
                </w:tcPr>
                <w:p w14:paraId="510FAA42" w14:textId="550B1A1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76661708"/>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4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4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positive cable is faulty</w:t>
                  </w:r>
                </w:p>
              </w:tc>
            </w:tr>
            <w:tr w:rsidR="00CF2B27" w:rsidRPr="00010127" w14:paraId="510FAA49" w14:textId="77777777">
              <w:tc>
                <w:tcPr>
                  <w:tcW w:w="400" w:type="dxa"/>
                  <w:tcMar>
                    <w:top w:w="0" w:type="dxa"/>
                    <w:left w:w="0" w:type="dxa"/>
                    <w:bottom w:w="0" w:type="dxa"/>
                    <w:right w:w="0" w:type="dxa"/>
                  </w:tcMar>
                </w:tcPr>
                <w:p w14:paraId="510FAA46" w14:textId="3919100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57004632"/>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4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A4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ignition switch is faulty</w:t>
                  </w:r>
                </w:p>
              </w:tc>
            </w:tr>
            <w:tr w:rsidR="00CF2B27" w:rsidRPr="00010127" w14:paraId="510FAA4D" w14:textId="77777777">
              <w:tc>
                <w:tcPr>
                  <w:tcW w:w="400" w:type="dxa"/>
                  <w:tcMar>
                    <w:top w:w="0" w:type="dxa"/>
                    <w:left w:w="0" w:type="dxa"/>
                    <w:bottom w:w="0" w:type="dxa"/>
                    <w:right w:w="0" w:type="dxa"/>
                  </w:tcMar>
                </w:tcPr>
                <w:p w14:paraId="510FAA4A" w14:textId="3E44CD3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22705241"/>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4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A4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bl>
          <w:p w14:paraId="510FAA4E" w14:textId="77777777" w:rsidR="00CF2B27" w:rsidRPr="003468D8" w:rsidRDefault="00CF2B27">
            <w:pPr>
              <w:rPr>
                <w:rFonts w:ascii="Times New Roman" w:hAnsi="Times New Roman" w:cs="Times New Roman"/>
                <w:sz w:val="24"/>
              </w:rPr>
            </w:pPr>
          </w:p>
        </w:tc>
      </w:tr>
    </w:tbl>
    <w:p w14:paraId="510FAA50" w14:textId="77777777" w:rsidR="00CF2B27" w:rsidRPr="003468D8" w:rsidRDefault="00CF2B27">
      <w:pPr>
        <w:spacing w:after="75"/>
        <w:rPr>
          <w:rFonts w:ascii="Times New Roman" w:hAnsi="Times New Roman" w:cs="Times New Roman"/>
          <w:sz w:val="24"/>
        </w:rPr>
      </w:pPr>
    </w:p>
    <w:p w14:paraId="3E019B35" w14:textId="567F7B8F" w:rsidR="0096407C" w:rsidRPr="00F12AA2" w:rsidRDefault="00E44980" w:rsidP="0096407C">
      <w:pPr>
        <w:rPr>
          <w:rFonts w:ascii="Times New Roman" w:eastAsia="Times New Roman" w:hAnsi="Times New Roman" w:cs="Times New Roman"/>
          <w:b/>
          <w:bCs/>
          <w:color w:val="000000"/>
          <w:sz w:val="24"/>
        </w:rPr>
      </w:pPr>
      <w:hyperlink r:id="rId9" w:history="1">
        <w:r w:rsidR="0096407C" w:rsidRPr="005C56E9">
          <w:rPr>
            <w:rStyle w:val="Hyperlink"/>
            <w:rFonts w:ascii="Times New Roman" w:eastAsia="Times New Roman" w:hAnsi="Times New Roman" w:cs="Times New Roman"/>
            <w:b/>
            <w:bCs/>
            <w:sz w:val="24"/>
          </w:rPr>
          <w:t>Starter Animation</w:t>
        </w:r>
        <w:r w:rsidR="005C56E9" w:rsidRPr="005C56E9">
          <w:rPr>
            <w:rStyle w:val="Hyperlink"/>
            <w:rFonts w:ascii="Times New Roman" w:eastAsia="Times New Roman" w:hAnsi="Times New Roman" w:cs="Times New Roman"/>
            <w:b/>
            <w:bCs/>
            <w:sz w:val="24"/>
          </w:rPr>
          <w:t xml:space="preserve"> 11</w:t>
        </w:r>
      </w:hyperlink>
    </w:p>
    <w:p w14:paraId="0548340D" w14:textId="77777777" w:rsidR="0096407C" w:rsidRPr="003468D8" w:rsidRDefault="0096407C"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5E" w14:textId="77777777">
        <w:tc>
          <w:tcPr>
            <w:tcW w:w="5000" w:type="pct"/>
            <w:tcMar>
              <w:top w:w="0" w:type="dxa"/>
              <w:left w:w="0" w:type="dxa"/>
              <w:bottom w:w="0" w:type="dxa"/>
              <w:right w:w="0" w:type="dxa"/>
            </w:tcMar>
            <w:vAlign w:val="center"/>
          </w:tcPr>
          <w:p w14:paraId="510FAA5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26.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58" w14:textId="77777777">
              <w:tc>
                <w:tcPr>
                  <w:tcW w:w="400" w:type="dxa"/>
                  <w:tcMar>
                    <w:top w:w="0" w:type="dxa"/>
                    <w:left w:w="0" w:type="dxa"/>
                    <w:bottom w:w="0" w:type="dxa"/>
                    <w:right w:w="0" w:type="dxa"/>
                  </w:tcMar>
                </w:tcPr>
                <w:p w14:paraId="510FAA55" w14:textId="6D571EF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4149302"/>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5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5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5C" w14:textId="77777777">
              <w:tc>
                <w:tcPr>
                  <w:tcW w:w="400" w:type="dxa"/>
                  <w:tcMar>
                    <w:top w:w="0" w:type="dxa"/>
                    <w:left w:w="0" w:type="dxa"/>
                    <w:bottom w:w="0" w:type="dxa"/>
                    <w:right w:w="0" w:type="dxa"/>
                  </w:tcMar>
                </w:tcPr>
                <w:p w14:paraId="510FAA59" w14:textId="75AC362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60827702"/>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5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5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5D" w14:textId="77777777" w:rsidR="00CF2B27" w:rsidRPr="003468D8" w:rsidRDefault="00CF2B27">
            <w:pPr>
              <w:rPr>
                <w:rFonts w:ascii="Times New Roman" w:hAnsi="Times New Roman" w:cs="Times New Roman"/>
                <w:sz w:val="24"/>
              </w:rPr>
            </w:pPr>
          </w:p>
        </w:tc>
      </w:tr>
    </w:tbl>
    <w:p w14:paraId="510FAA5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6A" w14:textId="77777777">
        <w:tc>
          <w:tcPr>
            <w:tcW w:w="5000" w:type="pct"/>
            <w:tcMar>
              <w:top w:w="0" w:type="dxa"/>
              <w:left w:w="0" w:type="dxa"/>
              <w:bottom w:w="0" w:type="dxa"/>
              <w:right w:w="0" w:type="dxa"/>
            </w:tcMar>
            <w:vAlign w:val="center"/>
          </w:tcPr>
          <w:p w14:paraId="510FAA60" w14:textId="734202EB"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27. Is the starter properly</w:t>
            </w:r>
            <w:r w:rsidR="009E4D83" w:rsidRPr="00693964">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64" w14:textId="77777777">
              <w:tc>
                <w:tcPr>
                  <w:tcW w:w="400" w:type="dxa"/>
                  <w:tcMar>
                    <w:top w:w="0" w:type="dxa"/>
                    <w:left w:w="0" w:type="dxa"/>
                    <w:bottom w:w="0" w:type="dxa"/>
                    <w:right w:w="0" w:type="dxa"/>
                  </w:tcMar>
                </w:tcPr>
                <w:p w14:paraId="510FAA61" w14:textId="2D67F2F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08245070"/>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6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6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68" w14:textId="77777777">
              <w:tc>
                <w:tcPr>
                  <w:tcW w:w="400" w:type="dxa"/>
                  <w:tcMar>
                    <w:top w:w="0" w:type="dxa"/>
                    <w:left w:w="0" w:type="dxa"/>
                    <w:bottom w:w="0" w:type="dxa"/>
                    <w:right w:w="0" w:type="dxa"/>
                  </w:tcMar>
                </w:tcPr>
                <w:p w14:paraId="510FAA65" w14:textId="5552079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01056084"/>
                      <w14:checkbox>
                        <w14:checked w14:val="0"/>
                        <w14:checkedState w14:val="2612" w14:font="MS Gothic"/>
                        <w14:uncheckedState w14:val="2610" w14:font="MS Gothic"/>
                      </w14:checkbox>
                    </w:sdtPr>
                    <w:sdtEndPr/>
                    <w:sdtContent>
                      <w:r w:rsidR="004C79C3">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6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6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69" w14:textId="77777777" w:rsidR="00CF2B27" w:rsidRPr="003468D8" w:rsidRDefault="00CF2B27">
            <w:pPr>
              <w:rPr>
                <w:rFonts w:ascii="Times New Roman" w:hAnsi="Times New Roman" w:cs="Times New Roman"/>
                <w:sz w:val="24"/>
              </w:rPr>
            </w:pPr>
          </w:p>
        </w:tc>
      </w:tr>
    </w:tbl>
    <w:p w14:paraId="510FAA6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76" w14:textId="77777777">
        <w:tc>
          <w:tcPr>
            <w:tcW w:w="5000" w:type="pct"/>
            <w:tcMar>
              <w:top w:w="0" w:type="dxa"/>
              <w:left w:w="0" w:type="dxa"/>
              <w:bottom w:w="0" w:type="dxa"/>
              <w:right w:w="0" w:type="dxa"/>
            </w:tcMar>
            <w:vAlign w:val="center"/>
          </w:tcPr>
          <w:p w14:paraId="510FAA6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28. Is the battery fully charged?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70" w14:textId="77777777">
              <w:tc>
                <w:tcPr>
                  <w:tcW w:w="400" w:type="dxa"/>
                  <w:tcMar>
                    <w:top w:w="0" w:type="dxa"/>
                    <w:left w:w="0" w:type="dxa"/>
                    <w:bottom w:w="0" w:type="dxa"/>
                    <w:right w:w="0" w:type="dxa"/>
                  </w:tcMar>
                </w:tcPr>
                <w:p w14:paraId="510FAA6D" w14:textId="47182618" w:rsidR="00CF2B27" w:rsidRPr="003468D8" w:rsidRDefault="00E44980">
                  <w:pPr>
                    <w:rPr>
                      <w:rFonts w:ascii="Times New Roman" w:hAnsi="Times New Roman" w:cs="Times New Roman"/>
                      <w:sz w:val="24"/>
                    </w:rPr>
                  </w:pPr>
                  <w:sdt>
                    <w:sdtPr>
                      <w:rPr>
                        <w:rFonts w:ascii="Times New Roman" w:hAnsi="Times New Roman" w:cs="Times New Roman"/>
                        <w:color w:val="000000"/>
                        <w:sz w:val="24"/>
                      </w:rPr>
                      <w:id w:val="1269204443"/>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r w:rsidR="005F0F9F" w:rsidRPr="003468D8">
                    <w:rPr>
                      <w:rFonts w:ascii="Times New Roman" w:hAnsi="Times New Roman" w:cs="Times New Roman"/>
                      <w:color w:val="000000"/>
                      <w:sz w:val="24"/>
                    </w:rPr>
                    <w:t> </w:t>
                  </w:r>
                </w:p>
              </w:tc>
              <w:tc>
                <w:tcPr>
                  <w:tcW w:w="0" w:type="auto"/>
                  <w:tcMar>
                    <w:top w:w="30" w:type="dxa"/>
                    <w:left w:w="0" w:type="dxa"/>
                    <w:bottom w:w="30" w:type="dxa"/>
                    <w:right w:w="0" w:type="dxa"/>
                  </w:tcMar>
                </w:tcPr>
                <w:p w14:paraId="510FAA6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6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74" w14:textId="77777777">
              <w:tc>
                <w:tcPr>
                  <w:tcW w:w="400" w:type="dxa"/>
                  <w:tcMar>
                    <w:top w:w="0" w:type="dxa"/>
                    <w:left w:w="0" w:type="dxa"/>
                    <w:bottom w:w="0" w:type="dxa"/>
                    <w:right w:w="0" w:type="dxa"/>
                  </w:tcMar>
                </w:tcPr>
                <w:p w14:paraId="510FAA71" w14:textId="180B813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96421476"/>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7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7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75" w14:textId="77777777" w:rsidR="00CF2B27" w:rsidRPr="003468D8" w:rsidRDefault="00CF2B27">
            <w:pPr>
              <w:rPr>
                <w:rFonts w:ascii="Times New Roman" w:hAnsi="Times New Roman" w:cs="Times New Roman"/>
                <w:sz w:val="24"/>
              </w:rPr>
            </w:pPr>
          </w:p>
        </w:tc>
      </w:tr>
    </w:tbl>
    <w:p w14:paraId="510FAA7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82" w14:textId="77777777">
        <w:tc>
          <w:tcPr>
            <w:tcW w:w="5000" w:type="pct"/>
            <w:tcMar>
              <w:top w:w="0" w:type="dxa"/>
              <w:left w:w="0" w:type="dxa"/>
              <w:bottom w:w="0" w:type="dxa"/>
              <w:right w:w="0" w:type="dxa"/>
            </w:tcMar>
            <w:vAlign w:val="center"/>
          </w:tcPr>
          <w:p w14:paraId="510FAA7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29. Is the current draw of the starter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7C" w14:textId="77777777">
              <w:tc>
                <w:tcPr>
                  <w:tcW w:w="400" w:type="dxa"/>
                  <w:tcMar>
                    <w:top w:w="0" w:type="dxa"/>
                    <w:left w:w="0" w:type="dxa"/>
                    <w:bottom w:w="0" w:type="dxa"/>
                    <w:right w:w="0" w:type="dxa"/>
                  </w:tcMar>
                </w:tcPr>
                <w:p w14:paraId="510FAA79" w14:textId="71C03F73" w:rsidR="00CF2B27" w:rsidRPr="003468D8" w:rsidRDefault="00E44980">
                  <w:pPr>
                    <w:rPr>
                      <w:rFonts w:ascii="Times New Roman" w:hAnsi="Times New Roman" w:cs="Times New Roman"/>
                      <w:sz w:val="24"/>
                    </w:rPr>
                  </w:pPr>
                  <w:sdt>
                    <w:sdtPr>
                      <w:rPr>
                        <w:rFonts w:ascii="Times New Roman" w:hAnsi="Times New Roman" w:cs="Times New Roman"/>
                        <w:color w:val="000000"/>
                        <w:sz w:val="24"/>
                      </w:rPr>
                      <w:id w:val="-2098781501"/>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r w:rsidR="005F0F9F" w:rsidRPr="003468D8">
                    <w:rPr>
                      <w:rFonts w:ascii="Times New Roman" w:hAnsi="Times New Roman" w:cs="Times New Roman"/>
                      <w:color w:val="000000"/>
                      <w:sz w:val="24"/>
                    </w:rPr>
                    <w:t> </w:t>
                  </w:r>
                </w:p>
              </w:tc>
              <w:tc>
                <w:tcPr>
                  <w:tcW w:w="0" w:type="auto"/>
                  <w:tcMar>
                    <w:top w:w="30" w:type="dxa"/>
                    <w:left w:w="0" w:type="dxa"/>
                    <w:bottom w:w="30" w:type="dxa"/>
                    <w:right w:w="0" w:type="dxa"/>
                  </w:tcMar>
                </w:tcPr>
                <w:p w14:paraId="510FAA7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7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80" w14:textId="77777777">
              <w:tc>
                <w:tcPr>
                  <w:tcW w:w="400" w:type="dxa"/>
                  <w:tcMar>
                    <w:top w:w="0" w:type="dxa"/>
                    <w:left w:w="0" w:type="dxa"/>
                    <w:bottom w:w="0" w:type="dxa"/>
                    <w:right w:w="0" w:type="dxa"/>
                  </w:tcMar>
                </w:tcPr>
                <w:p w14:paraId="510FAA7D" w14:textId="73EAC16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73432258"/>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7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7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81" w14:textId="77777777" w:rsidR="00CF2B27" w:rsidRPr="003468D8" w:rsidRDefault="00CF2B27">
            <w:pPr>
              <w:rPr>
                <w:rFonts w:ascii="Times New Roman" w:hAnsi="Times New Roman" w:cs="Times New Roman"/>
                <w:sz w:val="24"/>
              </w:rPr>
            </w:pPr>
          </w:p>
        </w:tc>
      </w:tr>
    </w:tbl>
    <w:p w14:paraId="510FAA8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8E" w14:textId="77777777">
        <w:tc>
          <w:tcPr>
            <w:tcW w:w="5000" w:type="pct"/>
            <w:tcMar>
              <w:top w:w="0" w:type="dxa"/>
              <w:left w:w="0" w:type="dxa"/>
              <w:bottom w:w="0" w:type="dxa"/>
              <w:right w:w="0" w:type="dxa"/>
            </w:tcMar>
            <w:vAlign w:val="center"/>
          </w:tcPr>
          <w:p w14:paraId="510FAA8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30. Is battery voltage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88" w14:textId="77777777">
              <w:tc>
                <w:tcPr>
                  <w:tcW w:w="400" w:type="dxa"/>
                  <w:tcMar>
                    <w:top w:w="0" w:type="dxa"/>
                    <w:left w:w="0" w:type="dxa"/>
                    <w:bottom w:w="0" w:type="dxa"/>
                    <w:right w:w="0" w:type="dxa"/>
                  </w:tcMar>
                </w:tcPr>
                <w:p w14:paraId="510FAA85" w14:textId="09336AD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77713798"/>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8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8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8C" w14:textId="77777777">
              <w:tc>
                <w:tcPr>
                  <w:tcW w:w="400" w:type="dxa"/>
                  <w:tcMar>
                    <w:top w:w="0" w:type="dxa"/>
                    <w:left w:w="0" w:type="dxa"/>
                    <w:bottom w:w="0" w:type="dxa"/>
                    <w:right w:w="0" w:type="dxa"/>
                  </w:tcMar>
                </w:tcPr>
                <w:p w14:paraId="510FAA89" w14:textId="0948E7B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90497473"/>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8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8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8D" w14:textId="77777777" w:rsidR="00CF2B27" w:rsidRPr="003468D8" w:rsidRDefault="00CF2B27">
            <w:pPr>
              <w:rPr>
                <w:rFonts w:ascii="Times New Roman" w:hAnsi="Times New Roman" w:cs="Times New Roman"/>
                <w:sz w:val="24"/>
              </w:rPr>
            </w:pPr>
          </w:p>
        </w:tc>
      </w:tr>
    </w:tbl>
    <w:p w14:paraId="510FAA8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9A" w14:textId="77777777">
        <w:tc>
          <w:tcPr>
            <w:tcW w:w="5000" w:type="pct"/>
            <w:tcMar>
              <w:top w:w="0" w:type="dxa"/>
              <w:left w:w="0" w:type="dxa"/>
              <w:bottom w:w="0" w:type="dxa"/>
              <w:right w:w="0" w:type="dxa"/>
            </w:tcMar>
            <w:vAlign w:val="center"/>
          </w:tcPr>
          <w:p w14:paraId="510FAA9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31. Is battery voltage available at the starter while cranking?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94" w14:textId="77777777">
              <w:tc>
                <w:tcPr>
                  <w:tcW w:w="400" w:type="dxa"/>
                  <w:tcMar>
                    <w:top w:w="0" w:type="dxa"/>
                    <w:left w:w="0" w:type="dxa"/>
                    <w:bottom w:w="0" w:type="dxa"/>
                    <w:right w:w="0" w:type="dxa"/>
                  </w:tcMar>
                </w:tcPr>
                <w:p w14:paraId="510FAA91" w14:textId="6748843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74357643"/>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9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9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98" w14:textId="77777777">
              <w:tc>
                <w:tcPr>
                  <w:tcW w:w="400" w:type="dxa"/>
                  <w:tcMar>
                    <w:top w:w="0" w:type="dxa"/>
                    <w:left w:w="0" w:type="dxa"/>
                    <w:bottom w:w="0" w:type="dxa"/>
                    <w:right w:w="0" w:type="dxa"/>
                  </w:tcMar>
                </w:tcPr>
                <w:p w14:paraId="510FAA95" w14:textId="7777777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p>
              </w:tc>
              <w:tc>
                <w:tcPr>
                  <w:tcW w:w="0" w:type="auto"/>
                  <w:tcMar>
                    <w:top w:w="30" w:type="dxa"/>
                    <w:left w:w="0" w:type="dxa"/>
                    <w:bottom w:w="30" w:type="dxa"/>
                    <w:right w:w="0" w:type="dxa"/>
                  </w:tcMar>
                </w:tcPr>
                <w:p w14:paraId="510FAA9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9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99" w14:textId="77777777" w:rsidR="00CF2B27" w:rsidRPr="003468D8" w:rsidRDefault="00CF2B27">
            <w:pPr>
              <w:rPr>
                <w:rFonts w:ascii="Times New Roman" w:hAnsi="Times New Roman" w:cs="Times New Roman"/>
                <w:sz w:val="24"/>
              </w:rPr>
            </w:pPr>
          </w:p>
        </w:tc>
      </w:tr>
    </w:tbl>
    <w:p w14:paraId="510FAA9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A6" w14:textId="77777777">
        <w:tc>
          <w:tcPr>
            <w:tcW w:w="5000" w:type="pct"/>
            <w:tcMar>
              <w:top w:w="0" w:type="dxa"/>
              <w:left w:w="0" w:type="dxa"/>
              <w:bottom w:w="0" w:type="dxa"/>
              <w:right w:w="0" w:type="dxa"/>
            </w:tcMar>
            <w:vAlign w:val="center"/>
          </w:tcPr>
          <w:p w14:paraId="510FAA9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32. Is there ground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A0" w14:textId="77777777">
              <w:tc>
                <w:tcPr>
                  <w:tcW w:w="400" w:type="dxa"/>
                  <w:tcMar>
                    <w:top w:w="0" w:type="dxa"/>
                    <w:left w:w="0" w:type="dxa"/>
                    <w:bottom w:w="0" w:type="dxa"/>
                    <w:right w:w="0" w:type="dxa"/>
                  </w:tcMar>
                </w:tcPr>
                <w:p w14:paraId="510FAA9D" w14:textId="04B7B0A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92083838"/>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9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9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A4" w14:textId="77777777">
              <w:tc>
                <w:tcPr>
                  <w:tcW w:w="400" w:type="dxa"/>
                  <w:tcMar>
                    <w:top w:w="0" w:type="dxa"/>
                    <w:left w:w="0" w:type="dxa"/>
                    <w:bottom w:w="0" w:type="dxa"/>
                    <w:right w:w="0" w:type="dxa"/>
                  </w:tcMar>
                </w:tcPr>
                <w:p w14:paraId="510FAAA1" w14:textId="59D5B0A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82480120"/>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A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A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A5" w14:textId="77777777" w:rsidR="00CF2B27" w:rsidRPr="003468D8" w:rsidRDefault="00CF2B27">
            <w:pPr>
              <w:rPr>
                <w:rFonts w:ascii="Times New Roman" w:hAnsi="Times New Roman" w:cs="Times New Roman"/>
                <w:sz w:val="24"/>
              </w:rPr>
            </w:pPr>
          </w:p>
        </w:tc>
      </w:tr>
    </w:tbl>
    <w:p w14:paraId="510FAAAA"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BD" w14:textId="77777777">
        <w:tc>
          <w:tcPr>
            <w:tcW w:w="5000" w:type="pct"/>
            <w:tcMar>
              <w:top w:w="0" w:type="dxa"/>
              <w:left w:w="0" w:type="dxa"/>
              <w:bottom w:w="0" w:type="dxa"/>
              <w:right w:w="0" w:type="dxa"/>
            </w:tcMar>
            <w:vAlign w:val="center"/>
          </w:tcPr>
          <w:p w14:paraId="510FAAAB"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33. What is the voltage drop, across the negative cable from the battery to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AAF" w14:textId="77777777">
              <w:tc>
                <w:tcPr>
                  <w:tcW w:w="400" w:type="dxa"/>
                  <w:tcMar>
                    <w:top w:w="0" w:type="dxa"/>
                    <w:left w:w="0" w:type="dxa"/>
                    <w:bottom w:w="0" w:type="dxa"/>
                    <w:right w:w="0" w:type="dxa"/>
                  </w:tcMar>
                </w:tcPr>
                <w:p w14:paraId="510FAAAC" w14:textId="65D2A5A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34656552"/>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A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AE" w14:textId="77DCDF9C"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0 </w:t>
                  </w:r>
                  <w:r w:rsidR="00D52377">
                    <w:rPr>
                      <w:rFonts w:ascii="Times New Roman" w:eastAsia="Times New Roman" w:hAnsi="Times New Roman" w:cs="Times New Roman"/>
                      <w:color w:val="000000"/>
                      <w:sz w:val="24"/>
                    </w:rPr>
                    <w:t>V</w:t>
                  </w:r>
                </w:p>
              </w:tc>
            </w:tr>
            <w:tr w:rsidR="00CF2B27" w:rsidRPr="00010127" w14:paraId="510FAAB3" w14:textId="77777777">
              <w:tc>
                <w:tcPr>
                  <w:tcW w:w="400" w:type="dxa"/>
                  <w:tcMar>
                    <w:top w:w="0" w:type="dxa"/>
                    <w:left w:w="0" w:type="dxa"/>
                    <w:bottom w:w="0" w:type="dxa"/>
                    <w:right w:w="0" w:type="dxa"/>
                  </w:tcMar>
                </w:tcPr>
                <w:p w14:paraId="510FAAB0" w14:textId="12932C1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21920611"/>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B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B2" w14:textId="5A03E232"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0.5 </w:t>
                  </w:r>
                  <w:r w:rsidR="00D52377">
                    <w:rPr>
                      <w:rFonts w:ascii="Times New Roman" w:eastAsia="Times New Roman" w:hAnsi="Times New Roman" w:cs="Times New Roman"/>
                      <w:color w:val="000000"/>
                      <w:sz w:val="24"/>
                    </w:rPr>
                    <w:t>V</w:t>
                  </w:r>
                </w:p>
              </w:tc>
            </w:tr>
            <w:tr w:rsidR="00CF2B27" w:rsidRPr="00010127" w14:paraId="510FAAB7" w14:textId="77777777">
              <w:tc>
                <w:tcPr>
                  <w:tcW w:w="400" w:type="dxa"/>
                  <w:tcMar>
                    <w:top w:w="0" w:type="dxa"/>
                    <w:left w:w="0" w:type="dxa"/>
                    <w:bottom w:w="0" w:type="dxa"/>
                    <w:right w:w="0" w:type="dxa"/>
                  </w:tcMar>
                </w:tcPr>
                <w:p w14:paraId="510FAAB4" w14:textId="4A44DDD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675884338"/>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B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AB6" w14:textId="45B6CCFD"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11.9 </w:t>
                  </w:r>
                  <w:r w:rsidR="00D52377">
                    <w:rPr>
                      <w:rFonts w:ascii="Times New Roman" w:eastAsia="Times New Roman" w:hAnsi="Times New Roman" w:cs="Times New Roman"/>
                      <w:color w:val="000000"/>
                      <w:sz w:val="24"/>
                    </w:rPr>
                    <w:t>V</w:t>
                  </w:r>
                </w:p>
              </w:tc>
            </w:tr>
            <w:tr w:rsidR="00CF2B27" w:rsidRPr="00010127" w14:paraId="510FAABB" w14:textId="77777777">
              <w:tc>
                <w:tcPr>
                  <w:tcW w:w="400" w:type="dxa"/>
                  <w:tcMar>
                    <w:top w:w="0" w:type="dxa"/>
                    <w:left w:w="0" w:type="dxa"/>
                    <w:bottom w:w="0" w:type="dxa"/>
                    <w:right w:w="0" w:type="dxa"/>
                  </w:tcMar>
                </w:tcPr>
                <w:p w14:paraId="510FAAB8" w14:textId="1E0DCDC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21898648"/>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B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ABA" w14:textId="1AF80E2C"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D52377">
                    <w:rPr>
                      <w:rFonts w:ascii="Times New Roman" w:eastAsia="Times New Roman" w:hAnsi="Times New Roman" w:cs="Times New Roman"/>
                      <w:color w:val="000000"/>
                      <w:sz w:val="24"/>
                    </w:rPr>
                    <w:t>V</w:t>
                  </w:r>
                </w:p>
              </w:tc>
            </w:tr>
          </w:tbl>
          <w:p w14:paraId="510FAABC" w14:textId="77777777" w:rsidR="00CF2B27" w:rsidRPr="003468D8" w:rsidRDefault="00CF2B27">
            <w:pPr>
              <w:rPr>
                <w:rFonts w:ascii="Times New Roman" w:hAnsi="Times New Roman" w:cs="Times New Roman"/>
                <w:sz w:val="24"/>
              </w:rPr>
            </w:pPr>
          </w:p>
        </w:tc>
      </w:tr>
    </w:tbl>
    <w:p w14:paraId="510FAABE"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D1" w14:textId="77777777">
        <w:tc>
          <w:tcPr>
            <w:tcW w:w="5000" w:type="pct"/>
            <w:tcMar>
              <w:top w:w="0" w:type="dxa"/>
              <w:left w:w="0" w:type="dxa"/>
              <w:bottom w:w="0" w:type="dxa"/>
              <w:right w:w="0" w:type="dxa"/>
            </w:tcMar>
            <w:vAlign w:val="center"/>
          </w:tcPr>
          <w:p w14:paraId="510FAABF"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34. What is most likely the issue with the starter system?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053"/>
            </w:tblGrid>
            <w:tr w:rsidR="00CF2B27" w:rsidRPr="00010127" w14:paraId="510FAAC3" w14:textId="77777777">
              <w:tc>
                <w:tcPr>
                  <w:tcW w:w="400" w:type="dxa"/>
                  <w:tcMar>
                    <w:top w:w="0" w:type="dxa"/>
                    <w:left w:w="0" w:type="dxa"/>
                    <w:bottom w:w="0" w:type="dxa"/>
                    <w:right w:w="0" w:type="dxa"/>
                  </w:tcMar>
                </w:tcPr>
                <w:p w14:paraId="510FAAC0" w14:textId="63DB167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59488952"/>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C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C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r w:rsidR="00CF2B27" w:rsidRPr="00010127" w14:paraId="510FAAC7" w14:textId="77777777">
              <w:tc>
                <w:tcPr>
                  <w:tcW w:w="400" w:type="dxa"/>
                  <w:tcMar>
                    <w:top w:w="0" w:type="dxa"/>
                    <w:left w:w="0" w:type="dxa"/>
                    <w:bottom w:w="0" w:type="dxa"/>
                    <w:right w:w="0" w:type="dxa"/>
                  </w:tcMar>
                </w:tcPr>
                <w:p w14:paraId="510FAAC4" w14:textId="2D77488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27579461"/>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C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C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positive cable is faulty</w:t>
                  </w:r>
                </w:p>
              </w:tc>
            </w:tr>
            <w:tr w:rsidR="00CF2B27" w:rsidRPr="00010127" w14:paraId="510FAACB" w14:textId="77777777">
              <w:tc>
                <w:tcPr>
                  <w:tcW w:w="400" w:type="dxa"/>
                  <w:tcMar>
                    <w:top w:w="0" w:type="dxa"/>
                    <w:left w:w="0" w:type="dxa"/>
                    <w:bottom w:w="0" w:type="dxa"/>
                    <w:right w:w="0" w:type="dxa"/>
                  </w:tcMar>
                </w:tcPr>
                <w:p w14:paraId="510FAAC8" w14:textId="4B04D60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43723070"/>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C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AC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negative cable is faulty</w:t>
                  </w:r>
                </w:p>
              </w:tc>
            </w:tr>
            <w:tr w:rsidR="00CF2B27" w:rsidRPr="00010127" w14:paraId="510FAACF" w14:textId="77777777">
              <w:tc>
                <w:tcPr>
                  <w:tcW w:w="400" w:type="dxa"/>
                  <w:tcMar>
                    <w:top w:w="0" w:type="dxa"/>
                    <w:left w:w="0" w:type="dxa"/>
                    <w:bottom w:w="0" w:type="dxa"/>
                    <w:right w:w="0" w:type="dxa"/>
                  </w:tcMar>
                </w:tcPr>
                <w:p w14:paraId="510FAACC" w14:textId="36D7301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57553882"/>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C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AC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bl>
          <w:p w14:paraId="510FAAD0" w14:textId="77777777" w:rsidR="00CF2B27" w:rsidRPr="003468D8" w:rsidRDefault="00CF2B27">
            <w:pPr>
              <w:rPr>
                <w:rFonts w:ascii="Times New Roman" w:hAnsi="Times New Roman" w:cs="Times New Roman"/>
                <w:sz w:val="24"/>
              </w:rPr>
            </w:pPr>
          </w:p>
        </w:tc>
      </w:tr>
    </w:tbl>
    <w:p w14:paraId="510FAAD2" w14:textId="77777777" w:rsidR="00CF2B27" w:rsidRPr="003468D8" w:rsidRDefault="00CF2B27">
      <w:pPr>
        <w:spacing w:after="75"/>
        <w:rPr>
          <w:rFonts w:ascii="Times New Roman" w:hAnsi="Times New Roman" w:cs="Times New Roman"/>
          <w:sz w:val="24"/>
        </w:rPr>
      </w:pPr>
    </w:p>
    <w:p w14:paraId="210D73E3" w14:textId="6B9FB323" w:rsidR="009E4D83" w:rsidRPr="00F12AA2" w:rsidRDefault="00E44980" w:rsidP="009E4D83">
      <w:pPr>
        <w:rPr>
          <w:rFonts w:ascii="Times New Roman" w:eastAsia="Times New Roman" w:hAnsi="Times New Roman" w:cs="Times New Roman"/>
          <w:b/>
          <w:bCs/>
          <w:color w:val="000000"/>
          <w:sz w:val="24"/>
        </w:rPr>
      </w:pPr>
      <w:hyperlink r:id="rId10" w:history="1">
        <w:r w:rsidR="009E4D83" w:rsidRPr="001B5A77">
          <w:rPr>
            <w:rStyle w:val="Hyperlink"/>
            <w:rFonts w:ascii="Times New Roman" w:eastAsia="Times New Roman" w:hAnsi="Times New Roman" w:cs="Times New Roman"/>
            <w:b/>
            <w:bCs/>
            <w:sz w:val="24"/>
          </w:rPr>
          <w:t>Starter Animation</w:t>
        </w:r>
        <w:r w:rsidR="001B5A77" w:rsidRPr="001B5A77">
          <w:rPr>
            <w:rStyle w:val="Hyperlink"/>
            <w:rFonts w:ascii="Times New Roman" w:eastAsia="Times New Roman" w:hAnsi="Times New Roman" w:cs="Times New Roman"/>
            <w:b/>
            <w:bCs/>
            <w:sz w:val="24"/>
          </w:rPr>
          <w:t xml:space="preserve"> 12</w:t>
        </w:r>
      </w:hyperlink>
    </w:p>
    <w:p w14:paraId="4A079C8C" w14:textId="77777777" w:rsidR="009E4D83" w:rsidRPr="003468D8" w:rsidRDefault="009E4D83"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E0" w14:textId="77777777">
        <w:tc>
          <w:tcPr>
            <w:tcW w:w="5000" w:type="pct"/>
            <w:tcMar>
              <w:top w:w="0" w:type="dxa"/>
              <w:left w:w="0" w:type="dxa"/>
              <w:bottom w:w="0" w:type="dxa"/>
              <w:right w:w="0" w:type="dxa"/>
            </w:tcMar>
            <w:vAlign w:val="center"/>
          </w:tcPr>
          <w:p w14:paraId="510FAAD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35.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DA" w14:textId="77777777">
              <w:tc>
                <w:tcPr>
                  <w:tcW w:w="400" w:type="dxa"/>
                  <w:tcMar>
                    <w:top w:w="0" w:type="dxa"/>
                    <w:left w:w="0" w:type="dxa"/>
                    <w:bottom w:w="0" w:type="dxa"/>
                    <w:right w:w="0" w:type="dxa"/>
                  </w:tcMar>
                </w:tcPr>
                <w:p w14:paraId="510FAAD7" w14:textId="7C8F07D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30107363"/>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D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D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DE" w14:textId="77777777">
              <w:tc>
                <w:tcPr>
                  <w:tcW w:w="400" w:type="dxa"/>
                  <w:tcMar>
                    <w:top w:w="0" w:type="dxa"/>
                    <w:left w:w="0" w:type="dxa"/>
                    <w:bottom w:w="0" w:type="dxa"/>
                    <w:right w:w="0" w:type="dxa"/>
                  </w:tcMar>
                </w:tcPr>
                <w:p w14:paraId="510FAADB" w14:textId="1301B94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377666874"/>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D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D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DF" w14:textId="77777777" w:rsidR="00CF2B27" w:rsidRPr="003468D8" w:rsidRDefault="00CF2B27">
            <w:pPr>
              <w:rPr>
                <w:rFonts w:ascii="Times New Roman" w:hAnsi="Times New Roman" w:cs="Times New Roman"/>
                <w:sz w:val="24"/>
              </w:rPr>
            </w:pPr>
          </w:p>
        </w:tc>
      </w:tr>
    </w:tbl>
    <w:p w14:paraId="510FAAE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EC" w14:textId="77777777">
        <w:tc>
          <w:tcPr>
            <w:tcW w:w="5000" w:type="pct"/>
            <w:tcMar>
              <w:top w:w="0" w:type="dxa"/>
              <w:left w:w="0" w:type="dxa"/>
              <w:bottom w:w="0" w:type="dxa"/>
              <w:right w:w="0" w:type="dxa"/>
            </w:tcMar>
            <w:vAlign w:val="center"/>
          </w:tcPr>
          <w:p w14:paraId="510FAAE2" w14:textId="69EE2E48"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36. Is the starter properly</w:t>
            </w:r>
            <w:r w:rsidR="00454400" w:rsidRPr="001D033B">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E6" w14:textId="77777777">
              <w:tc>
                <w:tcPr>
                  <w:tcW w:w="400" w:type="dxa"/>
                  <w:tcMar>
                    <w:top w:w="0" w:type="dxa"/>
                    <w:left w:w="0" w:type="dxa"/>
                    <w:bottom w:w="0" w:type="dxa"/>
                    <w:right w:w="0" w:type="dxa"/>
                  </w:tcMar>
                </w:tcPr>
                <w:p w14:paraId="510FAAE3" w14:textId="0CBAD8B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00352236"/>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E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E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EA" w14:textId="77777777">
              <w:tc>
                <w:tcPr>
                  <w:tcW w:w="400" w:type="dxa"/>
                  <w:tcMar>
                    <w:top w:w="0" w:type="dxa"/>
                    <w:left w:w="0" w:type="dxa"/>
                    <w:bottom w:w="0" w:type="dxa"/>
                    <w:right w:w="0" w:type="dxa"/>
                  </w:tcMar>
                </w:tcPr>
                <w:p w14:paraId="510FAAE7" w14:textId="6B3A2595"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14725647"/>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E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E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EB" w14:textId="77777777" w:rsidR="00CF2B27" w:rsidRPr="003468D8" w:rsidRDefault="00CF2B27">
            <w:pPr>
              <w:rPr>
                <w:rFonts w:ascii="Times New Roman" w:hAnsi="Times New Roman" w:cs="Times New Roman"/>
                <w:sz w:val="24"/>
              </w:rPr>
            </w:pPr>
          </w:p>
        </w:tc>
      </w:tr>
    </w:tbl>
    <w:p w14:paraId="510FAAED"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AF8" w14:textId="77777777">
        <w:tc>
          <w:tcPr>
            <w:tcW w:w="5000" w:type="pct"/>
            <w:tcMar>
              <w:top w:w="0" w:type="dxa"/>
              <w:left w:w="0" w:type="dxa"/>
              <w:bottom w:w="0" w:type="dxa"/>
              <w:right w:w="0" w:type="dxa"/>
            </w:tcMar>
            <w:vAlign w:val="center"/>
          </w:tcPr>
          <w:p w14:paraId="510FAAE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37.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F2" w14:textId="77777777">
              <w:tc>
                <w:tcPr>
                  <w:tcW w:w="400" w:type="dxa"/>
                  <w:tcMar>
                    <w:top w:w="0" w:type="dxa"/>
                    <w:left w:w="0" w:type="dxa"/>
                    <w:bottom w:w="0" w:type="dxa"/>
                    <w:right w:w="0" w:type="dxa"/>
                  </w:tcMar>
                </w:tcPr>
                <w:p w14:paraId="510FAAEF" w14:textId="231D1BA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45148717"/>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F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F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AF6" w14:textId="77777777">
              <w:tc>
                <w:tcPr>
                  <w:tcW w:w="400" w:type="dxa"/>
                  <w:tcMar>
                    <w:top w:w="0" w:type="dxa"/>
                    <w:left w:w="0" w:type="dxa"/>
                    <w:bottom w:w="0" w:type="dxa"/>
                    <w:right w:w="0" w:type="dxa"/>
                  </w:tcMar>
                </w:tcPr>
                <w:p w14:paraId="510FAAF3" w14:textId="5B3C4CA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92828710"/>
                      <w14:checkbox>
                        <w14:checked w14:val="0"/>
                        <w14:checkedState w14:val="2612" w14:font="MS Gothic"/>
                        <w14:uncheckedState w14:val="2610" w14:font="MS Gothic"/>
                      </w14:checkbox>
                    </w:sdtPr>
                    <w:sdtEndPr/>
                    <w:sdtContent>
                      <w:r w:rsidR="00D52377">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F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AF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AF7" w14:textId="77777777" w:rsidR="00CF2B27" w:rsidRPr="003468D8" w:rsidRDefault="00CF2B27">
            <w:pPr>
              <w:rPr>
                <w:rFonts w:ascii="Times New Roman" w:hAnsi="Times New Roman" w:cs="Times New Roman"/>
                <w:sz w:val="24"/>
              </w:rPr>
            </w:pPr>
          </w:p>
        </w:tc>
      </w:tr>
    </w:tbl>
    <w:p w14:paraId="510FAAF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04" w14:textId="77777777">
        <w:tc>
          <w:tcPr>
            <w:tcW w:w="5000" w:type="pct"/>
            <w:tcMar>
              <w:top w:w="0" w:type="dxa"/>
              <w:left w:w="0" w:type="dxa"/>
              <w:bottom w:w="0" w:type="dxa"/>
              <w:right w:w="0" w:type="dxa"/>
            </w:tcMar>
            <w:vAlign w:val="center"/>
          </w:tcPr>
          <w:p w14:paraId="510FAAF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38. Is the current draw of the starter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AFE" w14:textId="77777777">
              <w:tc>
                <w:tcPr>
                  <w:tcW w:w="400" w:type="dxa"/>
                  <w:tcMar>
                    <w:top w:w="0" w:type="dxa"/>
                    <w:left w:w="0" w:type="dxa"/>
                    <w:bottom w:w="0" w:type="dxa"/>
                    <w:right w:w="0" w:type="dxa"/>
                  </w:tcMar>
                </w:tcPr>
                <w:p w14:paraId="510FAAFB" w14:textId="159D519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91684087"/>
                      <w14:checkbox>
                        <w14:checked w14:val="0"/>
                        <w14:checkedState w14:val="2612" w14:font="MS Gothic"/>
                        <w14:uncheckedState w14:val="2610" w14:font="MS Gothic"/>
                      </w14:checkbox>
                    </w:sdtPr>
                    <w:sdtEndPr/>
                    <w:sdtContent>
                      <w:r w:rsidR="00A97CFC">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AF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AF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02" w14:textId="77777777">
              <w:tc>
                <w:tcPr>
                  <w:tcW w:w="400" w:type="dxa"/>
                  <w:tcMar>
                    <w:top w:w="0" w:type="dxa"/>
                    <w:left w:w="0" w:type="dxa"/>
                    <w:bottom w:w="0" w:type="dxa"/>
                    <w:right w:w="0" w:type="dxa"/>
                  </w:tcMar>
                </w:tcPr>
                <w:p w14:paraId="510FAAFF" w14:textId="2CF6631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01603035"/>
                      <w14:checkbox>
                        <w14:checked w14:val="0"/>
                        <w14:checkedState w14:val="2612" w14:font="MS Gothic"/>
                        <w14:uncheckedState w14:val="2610" w14:font="MS Gothic"/>
                      </w14:checkbox>
                    </w:sdtPr>
                    <w:sdtEndPr/>
                    <w:sdtContent>
                      <w:r w:rsidR="00A97CFC">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0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0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03" w14:textId="77777777" w:rsidR="00CF2B27" w:rsidRPr="003468D8" w:rsidRDefault="00CF2B27">
            <w:pPr>
              <w:rPr>
                <w:rFonts w:ascii="Times New Roman" w:hAnsi="Times New Roman" w:cs="Times New Roman"/>
                <w:sz w:val="24"/>
              </w:rPr>
            </w:pPr>
          </w:p>
        </w:tc>
      </w:tr>
    </w:tbl>
    <w:p w14:paraId="510FAB05"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1B" w14:textId="77777777">
        <w:tc>
          <w:tcPr>
            <w:tcW w:w="5000" w:type="pct"/>
            <w:tcMar>
              <w:top w:w="0" w:type="dxa"/>
              <w:left w:w="0" w:type="dxa"/>
              <w:bottom w:w="0" w:type="dxa"/>
              <w:right w:w="0" w:type="dxa"/>
            </w:tcMar>
            <w:vAlign w:val="center"/>
          </w:tcPr>
          <w:p w14:paraId="510FAB09"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39. What is the current draw of the starter when cranking with the starter installed?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B0D" w14:textId="77777777">
              <w:tc>
                <w:tcPr>
                  <w:tcW w:w="400" w:type="dxa"/>
                  <w:tcMar>
                    <w:top w:w="0" w:type="dxa"/>
                    <w:left w:w="0" w:type="dxa"/>
                    <w:bottom w:w="0" w:type="dxa"/>
                    <w:right w:w="0" w:type="dxa"/>
                  </w:tcMar>
                </w:tcPr>
                <w:p w14:paraId="510FAB0A" w14:textId="399D30B4" w:rsidR="00CF2B27" w:rsidRPr="003468D8" w:rsidRDefault="00E44980">
                  <w:pPr>
                    <w:rPr>
                      <w:rFonts w:ascii="Times New Roman" w:hAnsi="Times New Roman" w:cs="Times New Roman"/>
                      <w:sz w:val="24"/>
                    </w:rPr>
                  </w:pPr>
                  <w:sdt>
                    <w:sdtPr>
                      <w:rPr>
                        <w:rFonts w:ascii="Times New Roman" w:hAnsi="Times New Roman" w:cs="Times New Roman"/>
                        <w:color w:val="000000"/>
                        <w:sz w:val="24"/>
                      </w:rPr>
                      <w:id w:val="-1476291862"/>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r w:rsidR="005F0F9F" w:rsidRPr="003468D8">
                    <w:rPr>
                      <w:rFonts w:ascii="Times New Roman" w:hAnsi="Times New Roman" w:cs="Times New Roman"/>
                      <w:color w:val="000000"/>
                      <w:sz w:val="24"/>
                    </w:rPr>
                    <w:t> </w:t>
                  </w:r>
                </w:p>
              </w:tc>
              <w:tc>
                <w:tcPr>
                  <w:tcW w:w="0" w:type="auto"/>
                  <w:tcMar>
                    <w:top w:w="30" w:type="dxa"/>
                    <w:left w:w="0" w:type="dxa"/>
                    <w:bottom w:w="30" w:type="dxa"/>
                    <w:right w:w="0" w:type="dxa"/>
                  </w:tcMar>
                </w:tcPr>
                <w:p w14:paraId="510FAB0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0C" w14:textId="1442228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10.1 </w:t>
                  </w:r>
                  <w:r w:rsidR="003672EA">
                    <w:rPr>
                      <w:rFonts w:ascii="Times New Roman" w:eastAsia="Times New Roman" w:hAnsi="Times New Roman" w:cs="Times New Roman"/>
                      <w:color w:val="000000"/>
                      <w:sz w:val="24"/>
                    </w:rPr>
                    <w:t>V</w:t>
                  </w:r>
                </w:p>
              </w:tc>
            </w:tr>
            <w:tr w:rsidR="00CF2B27" w:rsidRPr="00010127" w14:paraId="510FAB11" w14:textId="77777777">
              <w:tc>
                <w:tcPr>
                  <w:tcW w:w="400" w:type="dxa"/>
                  <w:tcMar>
                    <w:top w:w="0" w:type="dxa"/>
                    <w:left w:w="0" w:type="dxa"/>
                    <w:bottom w:w="0" w:type="dxa"/>
                    <w:right w:w="0" w:type="dxa"/>
                  </w:tcMar>
                </w:tcPr>
                <w:p w14:paraId="510FAB0E" w14:textId="17B623B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90910058"/>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0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10" w14:textId="240D89D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10.1 </w:t>
                  </w:r>
                  <w:r w:rsidR="003672EA">
                    <w:rPr>
                      <w:rFonts w:ascii="Times New Roman" w:eastAsia="Times New Roman" w:hAnsi="Times New Roman" w:cs="Times New Roman"/>
                      <w:color w:val="000000"/>
                      <w:sz w:val="24"/>
                    </w:rPr>
                    <w:t>A</w:t>
                  </w:r>
                </w:p>
              </w:tc>
            </w:tr>
            <w:tr w:rsidR="00CF2B27" w:rsidRPr="00010127" w14:paraId="510FAB15" w14:textId="77777777">
              <w:tc>
                <w:tcPr>
                  <w:tcW w:w="400" w:type="dxa"/>
                  <w:tcMar>
                    <w:top w:w="0" w:type="dxa"/>
                    <w:left w:w="0" w:type="dxa"/>
                    <w:bottom w:w="0" w:type="dxa"/>
                    <w:right w:w="0" w:type="dxa"/>
                  </w:tcMar>
                </w:tcPr>
                <w:p w14:paraId="510FAB12" w14:textId="45C2D8B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49296387"/>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1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14" w14:textId="0429A50F"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380 </w:t>
                  </w:r>
                  <w:r w:rsidR="003672EA">
                    <w:rPr>
                      <w:rFonts w:ascii="Times New Roman" w:eastAsia="Times New Roman" w:hAnsi="Times New Roman" w:cs="Times New Roman"/>
                      <w:color w:val="000000"/>
                      <w:sz w:val="24"/>
                    </w:rPr>
                    <w:t>V</w:t>
                  </w:r>
                </w:p>
              </w:tc>
            </w:tr>
            <w:tr w:rsidR="00CF2B27" w:rsidRPr="00010127" w14:paraId="510FAB19" w14:textId="77777777">
              <w:tc>
                <w:tcPr>
                  <w:tcW w:w="400" w:type="dxa"/>
                  <w:tcMar>
                    <w:top w:w="0" w:type="dxa"/>
                    <w:left w:w="0" w:type="dxa"/>
                    <w:bottom w:w="0" w:type="dxa"/>
                    <w:right w:w="0" w:type="dxa"/>
                  </w:tcMar>
                </w:tcPr>
                <w:p w14:paraId="510FAB16" w14:textId="0BBB870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47307395"/>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1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18" w14:textId="0AFF6C1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380 </w:t>
                  </w:r>
                  <w:r w:rsidR="003672EA">
                    <w:rPr>
                      <w:rFonts w:ascii="Times New Roman" w:eastAsia="Times New Roman" w:hAnsi="Times New Roman" w:cs="Times New Roman"/>
                      <w:color w:val="000000"/>
                      <w:sz w:val="24"/>
                    </w:rPr>
                    <w:t>A</w:t>
                  </w:r>
                </w:p>
              </w:tc>
            </w:tr>
          </w:tbl>
          <w:p w14:paraId="510FAB1A" w14:textId="77777777" w:rsidR="00CF2B27" w:rsidRPr="003468D8" w:rsidRDefault="00CF2B27">
            <w:pPr>
              <w:rPr>
                <w:rFonts w:ascii="Times New Roman" w:hAnsi="Times New Roman" w:cs="Times New Roman"/>
                <w:sz w:val="24"/>
              </w:rPr>
            </w:pPr>
          </w:p>
        </w:tc>
      </w:tr>
    </w:tbl>
    <w:p w14:paraId="510FAB1C"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2A" w14:textId="77777777">
        <w:tc>
          <w:tcPr>
            <w:tcW w:w="5000" w:type="pct"/>
            <w:tcMar>
              <w:top w:w="0" w:type="dxa"/>
              <w:left w:w="0" w:type="dxa"/>
              <w:bottom w:w="0" w:type="dxa"/>
              <w:right w:w="0" w:type="dxa"/>
            </w:tcMar>
            <w:vAlign w:val="center"/>
          </w:tcPr>
          <w:p w14:paraId="510FAB2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40. Is the amperage draw with the starter installed within the loaded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24" w14:textId="77777777">
              <w:tc>
                <w:tcPr>
                  <w:tcW w:w="400" w:type="dxa"/>
                  <w:tcMar>
                    <w:top w:w="0" w:type="dxa"/>
                    <w:left w:w="0" w:type="dxa"/>
                    <w:bottom w:w="0" w:type="dxa"/>
                    <w:right w:w="0" w:type="dxa"/>
                  </w:tcMar>
                </w:tcPr>
                <w:p w14:paraId="510FAB21" w14:textId="6D2FA10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310601590"/>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2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2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28" w14:textId="77777777">
              <w:tc>
                <w:tcPr>
                  <w:tcW w:w="400" w:type="dxa"/>
                  <w:tcMar>
                    <w:top w:w="0" w:type="dxa"/>
                    <w:left w:w="0" w:type="dxa"/>
                    <w:bottom w:w="0" w:type="dxa"/>
                    <w:right w:w="0" w:type="dxa"/>
                  </w:tcMar>
                </w:tcPr>
                <w:p w14:paraId="510FAB25" w14:textId="4AB4F77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941526440"/>
                      <w14:checkbox>
                        <w14:checked w14:val="0"/>
                        <w14:checkedState w14:val="2612" w14:font="MS Gothic"/>
                        <w14:uncheckedState w14:val="2610" w14:font="MS Gothic"/>
                      </w14:checkbox>
                    </w:sdtPr>
                    <w:sdtEndPr/>
                    <w:sdtContent>
                      <w:r w:rsidR="003672EA">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2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2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29" w14:textId="77777777" w:rsidR="00CF2B27" w:rsidRPr="003468D8" w:rsidRDefault="00CF2B27">
            <w:pPr>
              <w:rPr>
                <w:rFonts w:ascii="Times New Roman" w:hAnsi="Times New Roman" w:cs="Times New Roman"/>
                <w:sz w:val="24"/>
              </w:rPr>
            </w:pPr>
          </w:p>
        </w:tc>
      </w:tr>
    </w:tbl>
    <w:p w14:paraId="510FAB2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41" w14:textId="77777777">
        <w:tc>
          <w:tcPr>
            <w:tcW w:w="5000" w:type="pct"/>
            <w:tcMar>
              <w:top w:w="0" w:type="dxa"/>
              <w:left w:w="0" w:type="dxa"/>
              <w:bottom w:w="0" w:type="dxa"/>
              <w:right w:w="0" w:type="dxa"/>
            </w:tcMar>
            <w:vAlign w:val="center"/>
          </w:tcPr>
          <w:p w14:paraId="510FAB2F" w14:textId="46CD31BC"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41. What is the current draw of the starter </w:t>
            </w:r>
            <w:r w:rsidR="003D5716">
              <w:rPr>
                <w:rFonts w:ascii="Times New Roman" w:eastAsia="Times New Roman" w:hAnsi="Times New Roman" w:cs="Times New Roman"/>
                <w:color w:val="000000"/>
                <w:sz w:val="24"/>
              </w:rPr>
              <w:t>while</w:t>
            </w:r>
            <w:r w:rsidR="003D5716" w:rsidRPr="003468D8">
              <w:rPr>
                <w:rFonts w:ascii="Times New Roman" w:eastAsia="Times New Roman" w:hAnsi="Times New Roman" w:cs="Times New Roman"/>
                <w:color w:val="000000"/>
                <w:sz w:val="24"/>
              </w:rPr>
              <w:t xml:space="preserve"> </w:t>
            </w:r>
            <w:r w:rsidRPr="003468D8">
              <w:rPr>
                <w:rFonts w:ascii="Times New Roman" w:eastAsia="Times New Roman" w:hAnsi="Times New Roman" w:cs="Times New Roman"/>
                <w:color w:val="000000"/>
                <w:sz w:val="24"/>
              </w:rPr>
              <w:t>cranking when the starter is removed and bench tested?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B33" w14:textId="77777777">
              <w:tc>
                <w:tcPr>
                  <w:tcW w:w="400" w:type="dxa"/>
                  <w:tcMar>
                    <w:top w:w="0" w:type="dxa"/>
                    <w:left w:w="0" w:type="dxa"/>
                    <w:bottom w:w="0" w:type="dxa"/>
                    <w:right w:w="0" w:type="dxa"/>
                  </w:tcMar>
                </w:tcPr>
                <w:p w14:paraId="510FAB30" w14:textId="722C78D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48789407"/>
                      <w14:checkbox>
                        <w14:checked w14:val="0"/>
                        <w14:checkedState w14:val="2612" w14:font="MS Gothic"/>
                        <w14:uncheckedState w14:val="2610" w14:font="MS Gothic"/>
                      </w14:checkbox>
                    </w:sdtPr>
                    <w:sdtEndPr/>
                    <w:sdtContent>
                      <w:r w:rsidR="003D57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3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32" w14:textId="6B6ED9BB"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11.6 </w:t>
                  </w:r>
                  <w:r w:rsidR="003672EA">
                    <w:rPr>
                      <w:rFonts w:ascii="Times New Roman" w:eastAsia="Times New Roman" w:hAnsi="Times New Roman" w:cs="Times New Roman"/>
                      <w:color w:val="000000"/>
                      <w:sz w:val="24"/>
                    </w:rPr>
                    <w:t>A</w:t>
                  </w:r>
                </w:p>
              </w:tc>
            </w:tr>
            <w:tr w:rsidR="00CF2B27" w:rsidRPr="00010127" w14:paraId="510FAB37" w14:textId="77777777">
              <w:tc>
                <w:tcPr>
                  <w:tcW w:w="400" w:type="dxa"/>
                  <w:tcMar>
                    <w:top w:w="0" w:type="dxa"/>
                    <w:left w:w="0" w:type="dxa"/>
                    <w:bottom w:w="0" w:type="dxa"/>
                    <w:right w:w="0" w:type="dxa"/>
                  </w:tcMar>
                </w:tcPr>
                <w:p w14:paraId="510FAB34" w14:textId="2205E18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90804160"/>
                      <w14:checkbox>
                        <w14:checked w14:val="0"/>
                        <w14:checkedState w14:val="2612" w14:font="MS Gothic"/>
                        <w14:uncheckedState w14:val="2610" w14:font="MS Gothic"/>
                      </w14:checkbox>
                    </w:sdtPr>
                    <w:sdtEndPr/>
                    <w:sdtContent>
                      <w:r w:rsidR="003D57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3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36" w14:textId="7A79CE3B"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11.6 </w:t>
                  </w:r>
                  <w:r w:rsidR="003672EA">
                    <w:rPr>
                      <w:rFonts w:ascii="Times New Roman" w:eastAsia="Times New Roman" w:hAnsi="Times New Roman" w:cs="Times New Roman"/>
                      <w:color w:val="000000"/>
                      <w:sz w:val="24"/>
                    </w:rPr>
                    <w:t>V</w:t>
                  </w:r>
                </w:p>
              </w:tc>
            </w:tr>
            <w:tr w:rsidR="00CF2B27" w:rsidRPr="00010127" w14:paraId="510FAB3B" w14:textId="77777777">
              <w:tc>
                <w:tcPr>
                  <w:tcW w:w="400" w:type="dxa"/>
                  <w:tcMar>
                    <w:top w:w="0" w:type="dxa"/>
                    <w:left w:w="0" w:type="dxa"/>
                    <w:bottom w:w="0" w:type="dxa"/>
                    <w:right w:w="0" w:type="dxa"/>
                  </w:tcMar>
                </w:tcPr>
                <w:p w14:paraId="510FAB38" w14:textId="781C80E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25277661"/>
                      <w14:checkbox>
                        <w14:checked w14:val="0"/>
                        <w14:checkedState w14:val="2612" w14:font="MS Gothic"/>
                        <w14:uncheckedState w14:val="2610" w14:font="MS Gothic"/>
                      </w14:checkbox>
                    </w:sdtPr>
                    <w:sdtEndPr/>
                    <w:sdtContent>
                      <w:r w:rsidR="003D57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3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3A" w14:textId="4EAA3111"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125</w:t>
                  </w:r>
                  <w:r w:rsidR="003672EA">
                    <w:rPr>
                      <w:rFonts w:ascii="Times New Roman" w:eastAsia="Times New Roman" w:hAnsi="Times New Roman" w:cs="Times New Roman"/>
                      <w:color w:val="000000"/>
                      <w:sz w:val="24"/>
                    </w:rPr>
                    <w:t xml:space="preserve"> A</w:t>
                  </w:r>
                </w:p>
              </w:tc>
            </w:tr>
            <w:tr w:rsidR="00CF2B27" w:rsidRPr="00010127" w14:paraId="510FAB3F" w14:textId="77777777">
              <w:tc>
                <w:tcPr>
                  <w:tcW w:w="400" w:type="dxa"/>
                  <w:tcMar>
                    <w:top w:w="0" w:type="dxa"/>
                    <w:left w:w="0" w:type="dxa"/>
                    <w:bottom w:w="0" w:type="dxa"/>
                    <w:right w:w="0" w:type="dxa"/>
                  </w:tcMar>
                </w:tcPr>
                <w:p w14:paraId="510FAB3C" w14:textId="57C6A235"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02592180"/>
                      <w14:checkbox>
                        <w14:checked w14:val="0"/>
                        <w14:checkedState w14:val="2612" w14:font="MS Gothic"/>
                        <w14:uncheckedState w14:val="2610" w14:font="MS Gothic"/>
                      </w14:checkbox>
                    </w:sdtPr>
                    <w:sdtEndPr/>
                    <w:sdtContent>
                      <w:r w:rsidR="003D571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3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3E" w14:textId="333FCF4F"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380 </w:t>
                  </w:r>
                  <w:r w:rsidR="003672EA">
                    <w:rPr>
                      <w:rFonts w:ascii="Times New Roman" w:eastAsia="Times New Roman" w:hAnsi="Times New Roman" w:cs="Times New Roman"/>
                      <w:color w:val="000000"/>
                      <w:sz w:val="24"/>
                    </w:rPr>
                    <w:t>A</w:t>
                  </w:r>
                </w:p>
              </w:tc>
            </w:tr>
          </w:tbl>
          <w:p w14:paraId="510FAB40" w14:textId="77777777" w:rsidR="00CF2B27" w:rsidRPr="003468D8" w:rsidRDefault="00CF2B27">
            <w:pPr>
              <w:rPr>
                <w:rFonts w:ascii="Times New Roman" w:hAnsi="Times New Roman" w:cs="Times New Roman"/>
                <w:sz w:val="24"/>
              </w:rPr>
            </w:pPr>
          </w:p>
        </w:tc>
      </w:tr>
    </w:tbl>
    <w:p w14:paraId="510FAB42"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50" w14:textId="77777777">
        <w:tc>
          <w:tcPr>
            <w:tcW w:w="5000" w:type="pct"/>
            <w:tcMar>
              <w:top w:w="0" w:type="dxa"/>
              <w:left w:w="0" w:type="dxa"/>
              <w:bottom w:w="0" w:type="dxa"/>
              <w:right w:w="0" w:type="dxa"/>
            </w:tcMar>
            <w:vAlign w:val="center"/>
          </w:tcPr>
          <w:p w14:paraId="510FAB4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42. Is the amperage draw with the starter removed within the no load specifications?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4A" w14:textId="77777777">
              <w:tc>
                <w:tcPr>
                  <w:tcW w:w="400" w:type="dxa"/>
                  <w:tcMar>
                    <w:top w:w="0" w:type="dxa"/>
                    <w:left w:w="0" w:type="dxa"/>
                    <w:bottom w:w="0" w:type="dxa"/>
                    <w:right w:w="0" w:type="dxa"/>
                  </w:tcMar>
                </w:tcPr>
                <w:p w14:paraId="510FAB47" w14:textId="07923A3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68980235"/>
                      <w14:checkbox>
                        <w14:checked w14:val="0"/>
                        <w14:checkedState w14:val="2612" w14:font="MS Gothic"/>
                        <w14:uncheckedState w14:val="2610" w14:font="MS Gothic"/>
                      </w14:checkbox>
                    </w:sdtPr>
                    <w:sdtEndPr/>
                    <w:sdtContent>
                      <w:r w:rsidR="00A16DF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4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4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4E" w14:textId="77777777">
              <w:tc>
                <w:tcPr>
                  <w:tcW w:w="400" w:type="dxa"/>
                  <w:tcMar>
                    <w:top w:w="0" w:type="dxa"/>
                    <w:left w:w="0" w:type="dxa"/>
                    <w:bottom w:w="0" w:type="dxa"/>
                    <w:right w:w="0" w:type="dxa"/>
                  </w:tcMar>
                </w:tcPr>
                <w:p w14:paraId="510FAB4B" w14:textId="3607EA8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68981788"/>
                      <w14:checkbox>
                        <w14:checked w14:val="0"/>
                        <w14:checkedState w14:val="2612" w14:font="MS Gothic"/>
                        <w14:uncheckedState w14:val="2610" w14:font="MS Gothic"/>
                      </w14:checkbox>
                    </w:sdtPr>
                    <w:sdtEndPr/>
                    <w:sdtContent>
                      <w:r w:rsidR="00A16DF6">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4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4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4F" w14:textId="77777777" w:rsidR="00CF2B27" w:rsidRPr="003468D8" w:rsidRDefault="00CF2B27">
            <w:pPr>
              <w:rPr>
                <w:rFonts w:ascii="Times New Roman" w:hAnsi="Times New Roman" w:cs="Times New Roman"/>
                <w:sz w:val="24"/>
              </w:rPr>
            </w:pPr>
          </w:p>
        </w:tc>
      </w:tr>
    </w:tbl>
    <w:p w14:paraId="510FAB54"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67" w14:textId="77777777">
        <w:tc>
          <w:tcPr>
            <w:tcW w:w="5000" w:type="pct"/>
            <w:tcMar>
              <w:top w:w="0" w:type="dxa"/>
              <w:left w:w="0" w:type="dxa"/>
              <w:bottom w:w="0" w:type="dxa"/>
              <w:right w:w="0" w:type="dxa"/>
            </w:tcMar>
            <w:vAlign w:val="center"/>
          </w:tcPr>
          <w:p w14:paraId="510FAB55"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43.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053"/>
            </w:tblGrid>
            <w:tr w:rsidR="00CF2B27" w:rsidRPr="00010127" w14:paraId="510FAB59" w14:textId="77777777">
              <w:tc>
                <w:tcPr>
                  <w:tcW w:w="400" w:type="dxa"/>
                  <w:tcMar>
                    <w:top w:w="0" w:type="dxa"/>
                    <w:left w:w="0" w:type="dxa"/>
                    <w:bottom w:w="0" w:type="dxa"/>
                    <w:right w:w="0" w:type="dxa"/>
                  </w:tcMar>
                </w:tcPr>
                <w:p w14:paraId="510FAB56" w14:textId="3F6489D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53444281"/>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5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5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r w:rsidR="00CF2B27" w:rsidRPr="00010127" w14:paraId="510FAB5D" w14:textId="77777777">
              <w:tc>
                <w:tcPr>
                  <w:tcW w:w="400" w:type="dxa"/>
                  <w:tcMar>
                    <w:top w:w="0" w:type="dxa"/>
                    <w:left w:w="0" w:type="dxa"/>
                    <w:bottom w:w="0" w:type="dxa"/>
                    <w:right w:w="0" w:type="dxa"/>
                  </w:tcMar>
                </w:tcPr>
                <w:p w14:paraId="510FAB5A" w14:textId="5AFA120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20402084"/>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5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5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positive cable is faulty</w:t>
                  </w:r>
                </w:p>
              </w:tc>
            </w:tr>
            <w:tr w:rsidR="00CF2B27" w:rsidRPr="00010127" w14:paraId="510FAB61" w14:textId="77777777">
              <w:tc>
                <w:tcPr>
                  <w:tcW w:w="400" w:type="dxa"/>
                  <w:tcMar>
                    <w:top w:w="0" w:type="dxa"/>
                    <w:left w:w="0" w:type="dxa"/>
                    <w:bottom w:w="0" w:type="dxa"/>
                    <w:right w:w="0" w:type="dxa"/>
                  </w:tcMar>
                </w:tcPr>
                <w:p w14:paraId="510FAB5E" w14:textId="567944B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946918148"/>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5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6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negative cable is faulty</w:t>
                  </w:r>
                </w:p>
              </w:tc>
            </w:tr>
            <w:tr w:rsidR="00CF2B27" w:rsidRPr="00010127" w14:paraId="510FAB65" w14:textId="77777777">
              <w:tc>
                <w:tcPr>
                  <w:tcW w:w="400" w:type="dxa"/>
                  <w:tcMar>
                    <w:top w:w="0" w:type="dxa"/>
                    <w:left w:w="0" w:type="dxa"/>
                    <w:bottom w:w="0" w:type="dxa"/>
                    <w:right w:w="0" w:type="dxa"/>
                  </w:tcMar>
                </w:tcPr>
                <w:p w14:paraId="510FAB62" w14:textId="338CCBB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93795212"/>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6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6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bl>
          <w:p w14:paraId="510FAB66" w14:textId="77777777" w:rsidR="00CF2B27" w:rsidRPr="003468D8" w:rsidRDefault="00CF2B27">
            <w:pPr>
              <w:rPr>
                <w:rFonts w:ascii="Times New Roman" w:hAnsi="Times New Roman" w:cs="Times New Roman"/>
                <w:sz w:val="24"/>
              </w:rPr>
            </w:pPr>
          </w:p>
        </w:tc>
      </w:tr>
    </w:tbl>
    <w:p w14:paraId="510FAB68" w14:textId="77777777" w:rsidR="00CF2B27" w:rsidRPr="003468D8" w:rsidRDefault="00CF2B27">
      <w:pPr>
        <w:spacing w:after="75"/>
        <w:rPr>
          <w:rFonts w:ascii="Times New Roman" w:hAnsi="Times New Roman" w:cs="Times New Roman"/>
          <w:sz w:val="24"/>
        </w:rPr>
      </w:pPr>
    </w:p>
    <w:p w14:paraId="1793691D" w14:textId="5C7608CF" w:rsidR="00F54F4B" w:rsidRPr="00F12AA2" w:rsidRDefault="00E44980" w:rsidP="00F54F4B">
      <w:pPr>
        <w:rPr>
          <w:rFonts w:ascii="Times New Roman" w:eastAsia="Times New Roman" w:hAnsi="Times New Roman" w:cs="Times New Roman"/>
          <w:b/>
          <w:bCs/>
          <w:color w:val="000000"/>
          <w:sz w:val="24"/>
        </w:rPr>
      </w:pPr>
      <w:hyperlink r:id="rId11" w:history="1">
        <w:r w:rsidR="00F54F4B" w:rsidRPr="00AF44CE">
          <w:rPr>
            <w:rStyle w:val="Hyperlink"/>
            <w:rFonts w:ascii="Times New Roman" w:eastAsia="Times New Roman" w:hAnsi="Times New Roman" w:cs="Times New Roman"/>
            <w:b/>
            <w:bCs/>
            <w:sz w:val="24"/>
          </w:rPr>
          <w:t>Starter Animation</w:t>
        </w:r>
        <w:r w:rsidR="00AF44CE" w:rsidRPr="00AF44CE">
          <w:rPr>
            <w:rStyle w:val="Hyperlink"/>
            <w:rFonts w:ascii="Times New Roman" w:eastAsia="Times New Roman" w:hAnsi="Times New Roman" w:cs="Times New Roman"/>
            <w:b/>
            <w:bCs/>
            <w:sz w:val="24"/>
          </w:rPr>
          <w:t xml:space="preserve"> 13</w:t>
        </w:r>
      </w:hyperlink>
    </w:p>
    <w:p w14:paraId="2D4DAA85" w14:textId="77777777" w:rsidR="00F54F4B" w:rsidRPr="003468D8" w:rsidRDefault="00F54F4B"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76" w14:textId="77777777">
        <w:tc>
          <w:tcPr>
            <w:tcW w:w="5000" w:type="pct"/>
            <w:tcMar>
              <w:top w:w="0" w:type="dxa"/>
              <w:left w:w="0" w:type="dxa"/>
              <w:bottom w:w="0" w:type="dxa"/>
              <w:right w:w="0" w:type="dxa"/>
            </w:tcMar>
            <w:vAlign w:val="center"/>
          </w:tcPr>
          <w:p w14:paraId="510FAB6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44.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70" w14:textId="77777777">
              <w:tc>
                <w:tcPr>
                  <w:tcW w:w="400" w:type="dxa"/>
                  <w:tcMar>
                    <w:top w:w="0" w:type="dxa"/>
                    <w:left w:w="0" w:type="dxa"/>
                    <w:bottom w:w="0" w:type="dxa"/>
                    <w:right w:w="0" w:type="dxa"/>
                  </w:tcMar>
                </w:tcPr>
                <w:p w14:paraId="510FAB6D" w14:textId="6AFD430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89422238"/>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6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6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74" w14:textId="77777777">
              <w:tc>
                <w:tcPr>
                  <w:tcW w:w="400" w:type="dxa"/>
                  <w:tcMar>
                    <w:top w:w="0" w:type="dxa"/>
                    <w:left w:w="0" w:type="dxa"/>
                    <w:bottom w:w="0" w:type="dxa"/>
                    <w:right w:w="0" w:type="dxa"/>
                  </w:tcMar>
                </w:tcPr>
                <w:p w14:paraId="510FAB71" w14:textId="7FB6CB1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996670"/>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7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7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75" w14:textId="77777777" w:rsidR="00CF2B27" w:rsidRPr="003468D8" w:rsidRDefault="00CF2B27">
            <w:pPr>
              <w:rPr>
                <w:rFonts w:ascii="Times New Roman" w:hAnsi="Times New Roman" w:cs="Times New Roman"/>
                <w:sz w:val="24"/>
              </w:rPr>
            </w:pPr>
          </w:p>
        </w:tc>
      </w:tr>
    </w:tbl>
    <w:p w14:paraId="510FAB7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82" w14:textId="77777777">
        <w:tc>
          <w:tcPr>
            <w:tcW w:w="5000" w:type="pct"/>
            <w:tcMar>
              <w:top w:w="0" w:type="dxa"/>
              <w:left w:w="0" w:type="dxa"/>
              <w:bottom w:w="0" w:type="dxa"/>
              <w:right w:w="0" w:type="dxa"/>
            </w:tcMar>
            <w:vAlign w:val="center"/>
          </w:tcPr>
          <w:p w14:paraId="510FAB78" w14:textId="18286964"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45. Is the starter properly</w:t>
            </w:r>
            <w:r w:rsidR="00F54F4B" w:rsidRPr="00DF1A1F">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7C" w14:textId="77777777">
              <w:tc>
                <w:tcPr>
                  <w:tcW w:w="400" w:type="dxa"/>
                  <w:tcMar>
                    <w:top w:w="0" w:type="dxa"/>
                    <w:left w:w="0" w:type="dxa"/>
                    <w:bottom w:w="0" w:type="dxa"/>
                    <w:right w:w="0" w:type="dxa"/>
                  </w:tcMar>
                </w:tcPr>
                <w:p w14:paraId="510FAB79" w14:textId="31D12A2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36440805"/>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7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7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80" w14:textId="77777777">
              <w:tc>
                <w:tcPr>
                  <w:tcW w:w="400" w:type="dxa"/>
                  <w:tcMar>
                    <w:top w:w="0" w:type="dxa"/>
                    <w:left w:w="0" w:type="dxa"/>
                    <w:bottom w:w="0" w:type="dxa"/>
                    <w:right w:w="0" w:type="dxa"/>
                  </w:tcMar>
                </w:tcPr>
                <w:p w14:paraId="510FAB7D" w14:textId="300563E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80148053"/>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7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7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81" w14:textId="77777777" w:rsidR="00CF2B27" w:rsidRPr="003468D8" w:rsidRDefault="00CF2B27">
            <w:pPr>
              <w:rPr>
                <w:rFonts w:ascii="Times New Roman" w:hAnsi="Times New Roman" w:cs="Times New Roman"/>
                <w:sz w:val="24"/>
              </w:rPr>
            </w:pPr>
          </w:p>
        </w:tc>
      </w:tr>
    </w:tbl>
    <w:p w14:paraId="510FAB8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8E" w14:textId="77777777">
        <w:tc>
          <w:tcPr>
            <w:tcW w:w="5000" w:type="pct"/>
            <w:tcMar>
              <w:top w:w="0" w:type="dxa"/>
              <w:left w:w="0" w:type="dxa"/>
              <w:bottom w:w="0" w:type="dxa"/>
              <w:right w:w="0" w:type="dxa"/>
            </w:tcMar>
            <w:vAlign w:val="center"/>
          </w:tcPr>
          <w:p w14:paraId="510FAB8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46.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88" w14:textId="77777777">
              <w:tc>
                <w:tcPr>
                  <w:tcW w:w="400" w:type="dxa"/>
                  <w:tcMar>
                    <w:top w:w="0" w:type="dxa"/>
                    <w:left w:w="0" w:type="dxa"/>
                    <w:bottom w:w="0" w:type="dxa"/>
                    <w:right w:w="0" w:type="dxa"/>
                  </w:tcMar>
                </w:tcPr>
                <w:p w14:paraId="510FAB85" w14:textId="33E6D7B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21757314"/>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8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8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8C" w14:textId="77777777">
              <w:tc>
                <w:tcPr>
                  <w:tcW w:w="400" w:type="dxa"/>
                  <w:tcMar>
                    <w:top w:w="0" w:type="dxa"/>
                    <w:left w:w="0" w:type="dxa"/>
                    <w:bottom w:w="0" w:type="dxa"/>
                    <w:right w:w="0" w:type="dxa"/>
                  </w:tcMar>
                </w:tcPr>
                <w:p w14:paraId="510FAB89" w14:textId="409543F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2197272"/>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8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8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8D" w14:textId="77777777" w:rsidR="00CF2B27" w:rsidRPr="003468D8" w:rsidRDefault="00CF2B27">
            <w:pPr>
              <w:rPr>
                <w:rFonts w:ascii="Times New Roman" w:hAnsi="Times New Roman" w:cs="Times New Roman"/>
                <w:sz w:val="24"/>
              </w:rPr>
            </w:pPr>
          </w:p>
        </w:tc>
      </w:tr>
    </w:tbl>
    <w:p w14:paraId="510FAB8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9A" w14:textId="77777777">
        <w:tc>
          <w:tcPr>
            <w:tcW w:w="5000" w:type="pct"/>
            <w:tcMar>
              <w:top w:w="0" w:type="dxa"/>
              <w:left w:w="0" w:type="dxa"/>
              <w:bottom w:w="0" w:type="dxa"/>
              <w:right w:w="0" w:type="dxa"/>
            </w:tcMar>
            <w:vAlign w:val="center"/>
          </w:tcPr>
          <w:p w14:paraId="510FAB90" w14:textId="1FB5D0C9"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47. Is the </w:t>
            </w:r>
            <w:r w:rsidR="002716BB">
              <w:rPr>
                <w:rFonts w:ascii="Times New Roman" w:eastAsia="Times New Roman" w:hAnsi="Times New Roman" w:cs="Times New Roman"/>
                <w:color w:val="000000"/>
                <w:sz w:val="24"/>
              </w:rPr>
              <w:t xml:space="preserve">starter’s </w:t>
            </w:r>
            <w:r w:rsidRPr="003468D8">
              <w:rPr>
                <w:rFonts w:ascii="Times New Roman" w:eastAsia="Times New Roman" w:hAnsi="Times New Roman" w:cs="Times New Roman"/>
                <w:color w:val="000000"/>
                <w:sz w:val="24"/>
              </w:rPr>
              <w:t>current draw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94" w14:textId="77777777">
              <w:tc>
                <w:tcPr>
                  <w:tcW w:w="400" w:type="dxa"/>
                  <w:tcMar>
                    <w:top w:w="0" w:type="dxa"/>
                    <w:left w:w="0" w:type="dxa"/>
                    <w:bottom w:w="0" w:type="dxa"/>
                    <w:right w:w="0" w:type="dxa"/>
                  </w:tcMar>
                </w:tcPr>
                <w:p w14:paraId="510FAB91" w14:textId="219B915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76146615"/>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9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9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98" w14:textId="77777777">
              <w:tc>
                <w:tcPr>
                  <w:tcW w:w="400" w:type="dxa"/>
                  <w:tcMar>
                    <w:top w:w="0" w:type="dxa"/>
                    <w:left w:w="0" w:type="dxa"/>
                    <w:bottom w:w="0" w:type="dxa"/>
                    <w:right w:w="0" w:type="dxa"/>
                  </w:tcMar>
                </w:tcPr>
                <w:p w14:paraId="510FAB95" w14:textId="40C1753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99506329"/>
                      <w14:checkbox>
                        <w14:checked w14:val="0"/>
                        <w14:checkedState w14:val="2612" w14:font="MS Gothic"/>
                        <w14:uncheckedState w14:val="2610" w14:font="MS Gothic"/>
                      </w14:checkbox>
                    </w:sdtPr>
                    <w:sdtEndPr/>
                    <w:sdtContent>
                      <w:r w:rsidR="00AE0589">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9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9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99" w14:textId="77777777" w:rsidR="00CF2B27" w:rsidRPr="003468D8" w:rsidRDefault="00CF2B27">
            <w:pPr>
              <w:rPr>
                <w:rFonts w:ascii="Times New Roman" w:hAnsi="Times New Roman" w:cs="Times New Roman"/>
                <w:sz w:val="24"/>
              </w:rPr>
            </w:pPr>
          </w:p>
        </w:tc>
      </w:tr>
    </w:tbl>
    <w:p w14:paraId="510FAB9E"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B1" w14:textId="77777777">
        <w:tc>
          <w:tcPr>
            <w:tcW w:w="5000" w:type="pct"/>
            <w:tcMar>
              <w:top w:w="0" w:type="dxa"/>
              <w:left w:w="0" w:type="dxa"/>
              <w:bottom w:w="0" w:type="dxa"/>
              <w:right w:w="0" w:type="dxa"/>
            </w:tcMar>
            <w:vAlign w:val="center"/>
          </w:tcPr>
          <w:p w14:paraId="510FAB9F" w14:textId="1748B3E1"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48. What is the</w:t>
            </w:r>
            <w:r w:rsidR="002716BB">
              <w:rPr>
                <w:rFonts w:ascii="Times New Roman" w:eastAsia="Times New Roman" w:hAnsi="Times New Roman" w:cs="Times New Roman"/>
                <w:color w:val="000000"/>
                <w:sz w:val="24"/>
              </w:rPr>
              <w:t xml:space="preserve"> starter’s</w:t>
            </w:r>
            <w:r w:rsidRPr="003468D8">
              <w:rPr>
                <w:rFonts w:ascii="Times New Roman" w:eastAsia="Times New Roman" w:hAnsi="Times New Roman" w:cs="Times New Roman"/>
                <w:color w:val="000000"/>
                <w:sz w:val="24"/>
              </w:rPr>
              <w:t xml:space="preserve"> current draw when cranking with the starter installed?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BA3" w14:textId="77777777">
              <w:tc>
                <w:tcPr>
                  <w:tcW w:w="400" w:type="dxa"/>
                  <w:tcMar>
                    <w:top w:w="0" w:type="dxa"/>
                    <w:left w:w="0" w:type="dxa"/>
                    <w:bottom w:w="0" w:type="dxa"/>
                    <w:right w:w="0" w:type="dxa"/>
                  </w:tcMar>
                </w:tcPr>
                <w:p w14:paraId="510FABA0" w14:textId="1F091CD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949586221"/>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A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A2" w14:textId="2819210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10.1 </w:t>
                  </w:r>
                  <w:r w:rsidR="002716BB">
                    <w:rPr>
                      <w:rFonts w:ascii="Times New Roman" w:eastAsia="Times New Roman" w:hAnsi="Times New Roman" w:cs="Times New Roman"/>
                      <w:color w:val="000000"/>
                      <w:sz w:val="24"/>
                    </w:rPr>
                    <w:t>V</w:t>
                  </w:r>
                </w:p>
              </w:tc>
            </w:tr>
            <w:tr w:rsidR="00CF2B27" w:rsidRPr="00010127" w14:paraId="510FABA7" w14:textId="77777777">
              <w:tc>
                <w:tcPr>
                  <w:tcW w:w="400" w:type="dxa"/>
                  <w:tcMar>
                    <w:top w:w="0" w:type="dxa"/>
                    <w:left w:w="0" w:type="dxa"/>
                    <w:bottom w:w="0" w:type="dxa"/>
                    <w:right w:w="0" w:type="dxa"/>
                  </w:tcMar>
                </w:tcPr>
                <w:p w14:paraId="510FABA4" w14:textId="762A30E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0430453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A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A6" w14:textId="57B88CC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2716BB">
                    <w:rPr>
                      <w:rFonts w:ascii="Times New Roman" w:eastAsia="Times New Roman" w:hAnsi="Times New Roman" w:cs="Times New Roman"/>
                      <w:color w:val="000000"/>
                      <w:sz w:val="24"/>
                    </w:rPr>
                    <w:t>V</w:t>
                  </w:r>
                </w:p>
              </w:tc>
            </w:tr>
            <w:tr w:rsidR="00CF2B27" w:rsidRPr="00010127" w14:paraId="510FABAB" w14:textId="77777777">
              <w:tc>
                <w:tcPr>
                  <w:tcW w:w="400" w:type="dxa"/>
                  <w:tcMar>
                    <w:top w:w="0" w:type="dxa"/>
                    <w:left w:w="0" w:type="dxa"/>
                    <w:bottom w:w="0" w:type="dxa"/>
                    <w:right w:w="0" w:type="dxa"/>
                  </w:tcMar>
                </w:tcPr>
                <w:p w14:paraId="510FABA8" w14:textId="4E321A5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34848962"/>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A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AA" w14:textId="7B27233D"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380 </w:t>
                  </w:r>
                  <w:r w:rsidR="002716BB">
                    <w:rPr>
                      <w:rFonts w:ascii="Times New Roman" w:eastAsia="Times New Roman" w:hAnsi="Times New Roman" w:cs="Times New Roman"/>
                      <w:color w:val="000000"/>
                      <w:sz w:val="24"/>
                    </w:rPr>
                    <w:t>A</w:t>
                  </w:r>
                </w:p>
              </w:tc>
            </w:tr>
            <w:tr w:rsidR="00CF2B27" w:rsidRPr="00010127" w14:paraId="510FABAF" w14:textId="77777777">
              <w:tc>
                <w:tcPr>
                  <w:tcW w:w="400" w:type="dxa"/>
                  <w:tcMar>
                    <w:top w:w="0" w:type="dxa"/>
                    <w:left w:w="0" w:type="dxa"/>
                    <w:bottom w:w="0" w:type="dxa"/>
                    <w:right w:w="0" w:type="dxa"/>
                  </w:tcMar>
                </w:tcPr>
                <w:p w14:paraId="510FABAC" w14:textId="5DD2156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5532775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A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AE" w14:textId="5A2FF5EF"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A</w:t>
                  </w:r>
                </w:p>
              </w:tc>
            </w:tr>
          </w:tbl>
          <w:p w14:paraId="510FABB0" w14:textId="77777777" w:rsidR="00CF2B27" w:rsidRPr="003468D8" w:rsidRDefault="00CF2B27">
            <w:pPr>
              <w:rPr>
                <w:rFonts w:ascii="Times New Roman" w:hAnsi="Times New Roman" w:cs="Times New Roman"/>
                <w:sz w:val="24"/>
              </w:rPr>
            </w:pPr>
          </w:p>
        </w:tc>
      </w:tr>
    </w:tbl>
    <w:p w14:paraId="510FABB5"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C0" w14:textId="77777777">
        <w:tc>
          <w:tcPr>
            <w:tcW w:w="5000" w:type="pct"/>
            <w:tcMar>
              <w:top w:w="0" w:type="dxa"/>
              <w:left w:w="0" w:type="dxa"/>
              <w:bottom w:w="0" w:type="dxa"/>
              <w:right w:w="0" w:type="dxa"/>
            </w:tcMar>
            <w:vAlign w:val="center"/>
          </w:tcPr>
          <w:p w14:paraId="510FABB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49. Is the amperage draw within the loaded specifications?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BA" w14:textId="77777777">
              <w:tc>
                <w:tcPr>
                  <w:tcW w:w="400" w:type="dxa"/>
                  <w:tcMar>
                    <w:top w:w="0" w:type="dxa"/>
                    <w:left w:w="0" w:type="dxa"/>
                    <w:bottom w:w="0" w:type="dxa"/>
                    <w:right w:w="0" w:type="dxa"/>
                  </w:tcMar>
                </w:tcPr>
                <w:p w14:paraId="510FABB7" w14:textId="426A780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05050345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B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B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BE" w14:textId="77777777">
              <w:tc>
                <w:tcPr>
                  <w:tcW w:w="400" w:type="dxa"/>
                  <w:tcMar>
                    <w:top w:w="0" w:type="dxa"/>
                    <w:left w:w="0" w:type="dxa"/>
                    <w:bottom w:w="0" w:type="dxa"/>
                    <w:right w:w="0" w:type="dxa"/>
                  </w:tcMar>
                </w:tcPr>
                <w:p w14:paraId="510FABBB" w14:textId="091C21B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807272730"/>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B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B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BF" w14:textId="77777777" w:rsidR="00CF2B27" w:rsidRPr="003468D8" w:rsidRDefault="00CF2B27">
            <w:pPr>
              <w:rPr>
                <w:rFonts w:ascii="Times New Roman" w:hAnsi="Times New Roman" w:cs="Times New Roman"/>
                <w:sz w:val="24"/>
              </w:rPr>
            </w:pPr>
          </w:p>
        </w:tc>
      </w:tr>
    </w:tbl>
    <w:p w14:paraId="510FABC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D7" w14:textId="77777777">
        <w:tc>
          <w:tcPr>
            <w:tcW w:w="5000" w:type="pct"/>
            <w:tcMar>
              <w:top w:w="0" w:type="dxa"/>
              <w:left w:w="0" w:type="dxa"/>
              <w:bottom w:w="0" w:type="dxa"/>
              <w:right w:w="0" w:type="dxa"/>
            </w:tcMar>
            <w:vAlign w:val="center"/>
          </w:tcPr>
          <w:p w14:paraId="510FABC5"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50. What is the current draw of the starter when cranking when the starter is removed and bench tested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BC9" w14:textId="77777777">
              <w:tc>
                <w:tcPr>
                  <w:tcW w:w="400" w:type="dxa"/>
                  <w:tcMar>
                    <w:top w:w="0" w:type="dxa"/>
                    <w:left w:w="0" w:type="dxa"/>
                    <w:bottom w:w="0" w:type="dxa"/>
                    <w:right w:w="0" w:type="dxa"/>
                  </w:tcMar>
                </w:tcPr>
                <w:p w14:paraId="510FABC6" w14:textId="308F6CC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39278191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C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C8" w14:textId="5BBCD760"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11.8 </w:t>
                  </w:r>
                  <w:r w:rsidR="002716BB">
                    <w:rPr>
                      <w:rFonts w:ascii="Times New Roman" w:eastAsia="Times New Roman" w:hAnsi="Times New Roman" w:cs="Times New Roman"/>
                      <w:color w:val="000000"/>
                      <w:sz w:val="24"/>
                    </w:rPr>
                    <w:t>V</w:t>
                  </w:r>
                </w:p>
              </w:tc>
            </w:tr>
            <w:tr w:rsidR="00CF2B27" w:rsidRPr="00010127" w14:paraId="510FABCD" w14:textId="77777777">
              <w:tc>
                <w:tcPr>
                  <w:tcW w:w="400" w:type="dxa"/>
                  <w:tcMar>
                    <w:top w:w="0" w:type="dxa"/>
                    <w:left w:w="0" w:type="dxa"/>
                    <w:bottom w:w="0" w:type="dxa"/>
                    <w:right w:w="0" w:type="dxa"/>
                  </w:tcMar>
                </w:tcPr>
                <w:p w14:paraId="510FABCA" w14:textId="3FB03EB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6981744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C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CC" w14:textId="6C359C62"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2716BB">
                    <w:rPr>
                      <w:rFonts w:ascii="Times New Roman" w:eastAsia="Times New Roman" w:hAnsi="Times New Roman" w:cs="Times New Roman"/>
                      <w:color w:val="000000"/>
                      <w:sz w:val="24"/>
                    </w:rPr>
                    <w:t>V</w:t>
                  </w:r>
                </w:p>
              </w:tc>
            </w:tr>
            <w:tr w:rsidR="00CF2B27" w:rsidRPr="00010127" w14:paraId="510FABD1" w14:textId="77777777">
              <w:tc>
                <w:tcPr>
                  <w:tcW w:w="400" w:type="dxa"/>
                  <w:tcMar>
                    <w:top w:w="0" w:type="dxa"/>
                    <w:left w:w="0" w:type="dxa"/>
                    <w:bottom w:w="0" w:type="dxa"/>
                    <w:right w:w="0" w:type="dxa"/>
                  </w:tcMar>
                </w:tcPr>
                <w:p w14:paraId="510FABCE" w14:textId="41ED810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1177911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C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D0" w14:textId="482E27B0"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380 </w:t>
                  </w:r>
                  <w:r w:rsidR="002716BB">
                    <w:rPr>
                      <w:rFonts w:ascii="Times New Roman" w:eastAsia="Times New Roman" w:hAnsi="Times New Roman" w:cs="Times New Roman"/>
                      <w:color w:val="000000"/>
                      <w:sz w:val="24"/>
                    </w:rPr>
                    <w:t>A</w:t>
                  </w:r>
                </w:p>
              </w:tc>
            </w:tr>
            <w:tr w:rsidR="00CF2B27" w:rsidRPr="00010127" w14:paraId="510FABD5" w14:textId="77777777">
              <w:tc>
                <w:tcPr>
                  <w:tcW w:w="400" w:type="dxa"/>
                  <w:tcMar>
                    <w:top w:w="0" w:type="dxa"/>
                    <w:left w:w="0" w:type="dxa"/>
                    <w:bottom w:w="0" w:type="dxa"/>
                    <w:right w:w="0" w:type="dxa"/>
                  </w:tcMar>
                </w:tcPr>
                <w:p w14:paraId="510FABD2" w14:textId="6A7C2F48"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4137682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D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D4" w14:textId="74A84CD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A</w:t>
                  </w:r>
                </w:p>
              </w:tc>
            </w:tr>
          </w:tbl>
          <w:p w14:paraId="510FABD6" w14:textId="77777777" w:rsidR="00CF2B27" w:rsidRPr="003468D8" w:rsidRDefault="00CF2B27">
            <w:pPr>
              <w:rPr>
                <w:rFonts w:ascii="Times New Roman" w:hAnsi="Times New Roman" w:cs="Times New Roman"/>
                <w:sz w:val="24"/>
              </w:rPr>
            </w:pPr>
          </w:p>
        </w:tc>
      </w:tr>
    </w:tbl>
    <w:p w14:paraId="510FABD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E6" w14:textId="77777777">
        <w:tc>
          <w:tcPr>
            <w:tcW w:w="5000" w:type="pct"/>
            <w:tcMar>
              <w:top w:w="0" w:type="dxa"/>
              <w:left w:w="0" w:type="dxa"/>
              <w:bottom w:w="0" w:type="dxa"/>
              <w:right w:w="0" w:type="dxa"/>
            </w:tcMar>
            <w:vAlign w:val="center"/>
          </w:tcPr>
          <w:p w14:paraId="510FABD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51. Is the amperage draw within the no load specifications?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BE0" w14:textId="77777777">
              <w:tc>
                <w:tcPr>
                  <w:tcW w:w="400" w:type="dxa"/>
                  <w:tcMar>
                    <w:top w:w="0" w:type="dxa"/>
                    <w:left w:w="0" w:type="dxa"/>
                    <w:bottom w:w="0" w:type="dxa"/>
                    <w:right w:w="0" w:type="dxa"/>
                  </w:tcMar>
                </w:tcPr>
                <w:p w14:paraId="510FABDD" w14:textId="4E3DCF6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6273073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D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D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BE4" w14:textId="77777777">
              <w:tc>
                <w:tcPr>
                  <w:tcW w:w="400" w:type="dxa"/>
                  <w:tcMar>
                    <w:top w:w="0" w:type="dxa"/>
                    <w:left w:w="0" w:type="dxa"/>
                    <w:bottom w:w="0" w:type="dxa"/>
                    <w:right w:w="0" w:type="dxa"/>
                  </w:tcMar>
                </w:tcPr>
                <w:p w14:paraId="510FABE1" w14:textId="66BC4AF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5490584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E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E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BE5" w14:textId="77777777" w:rsidR="00CF2B27" w:rsidRPr="003468D8" w:rsidRDefault="00CF2B27">
            <w:pPr>
              <w:rPr>
                <w:rFonts w:ascii="Times New Roman" w:hAnsi="Times New Roman" w:cs="Times New Roman"/>
                <w:sz w:val="24"/>
              </w:rPr>
            </w:pPr>
          </w:p>
        </w:tc>
      </w:tr>
    </w:tbl>
    <w:p w14:paraId="510FABE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BFD" w14:textId="77777777">
        <w:tc>
          <w:tcPr>
            <w:tcW w:w="5000" w:type="pct"/>
            <w:tcMar>
              <w:top w:w="0" w:type="dxa"/>
              <w:left w:w="0" w:type="dxa"/>
              <w:bottom w:w="0" w:type="dxa"/>
              <w:right w:w="0" w:type="dxa"/>
            </w:tcMar>
            <w:vAlign w:val="center"/>
          </w:tcPr>
          <w:p w14:paraId="510FABEB"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52.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780"/>
            </w:tblGrid>
            <w:tr w:rsidR="00CF2B27" w:rsidRPr="00010127" w14:paraId="510FABEF" w14:textId="77777777">
              <w:tc>
                <w:tcPr>
                  <w:tcW w:w="400" w:type="dxa"/>
                  <w:tcMar>
                    <w:top w:w="0" w:type="dxa"/>
                    <w:left w:w="0" w:type="dxa"/>
                    <w:bottom w:w="0" w:type="dxa"/>
                    <w:right w:w="0" w:type="dxa"/>
                  </w:tcMar>
                </w:tcPr>
                <w:p w14:paraId="510FABEC" w14:textId="0EDD3E6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3771085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E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BE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engine has failed</w:t>
                  </w:r>
                </w:p>
              </w:tc>
            </w:tr>
            <w:tr w:rsidR="00CF2B27" w:rsidRPr="00010127" w14:paraId="510FABF3" w14:textId="77777777">
              <w:tc>
                <w:tcPr>
                  <w:tcW w:w="400" w:type="dxa"/>
                  <w:tcMar>
                    <w:top w:w="0" w:type="dxa"/>
                    <w:left w:w="0" w:type="dxa"/>
                    <w:bottom w:w="0" w:type="dxa"/>
                    <w:right w:w="0" w:type="dxa"/>
                  </w:tcMar>
                </w:tcPr>
                <w:p w14:paraId="510FABF0" w14:textId="6F94726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6012066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F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BF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r w:rsidR="00CF2B27" w:rsidRPr="00010127" w14:paraId="510FABF7" w14:textId="77777777">
              <w:tc>
                <w:tcPr>
                  <w:tcW w:w="400" w:type="dxa"/>
                  <w:tcMar>
                    <w:top w:w="0" w:type="dxa"/>
                    <w:left w:w="0" w:type="dxa"/>
                    <w:bottom w:w="0" w:type="dxa"/>
                    <w:right w:w="0" w:type="dxa"/>
                  </w:tcMar>
                </w:tcPr>
                <w:p w14:paraId="510FABF4" w14:textId="4A313262"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933442746"/>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F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BF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solenoid is faulty</w:t>
                  </w:r>
                </w:p>
              </w:tc>
            </w:tr>
            <w:tr w:rsidR="00CF2B27" w:rsidRPr="00010127" w14:paraId="510FABFB" w14:textId="77777777">
              <w:tc>
                <w:tcPr>
                  <w:tcW w:w="400" w:type="dxa"/>
                  <w:tcMar>
                    <w:top w:w="0" w:type="dxa"/>
                    <w:left w:w="0" w:type="dxa"/>
                    <w:bottom w:w="0" w:type="dxa"/>
                    <w:right w:w="0" w:type="dxa"/>
                  </w:tcMar>
                </w:tcPr>
                <w:p w14:paraId="510FABF8" w14:textId="0E4B2C0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98753860"/>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BF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BF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bl>
          <w:p w14:paraId="510FABFC" w14:textId="77777777" w:rsidR="00CF2B27" w:rsidRPr="003468D8" w:rsidRDefault="00CF2B27">
            <w:pPr>
              <w:rPr>
                <w:rFonts w:ascii="Times New Roman" w:hAnsi="Times New Roman" w:cs="Times New Roman"/>
                <w:sz w:val="24"/>
              </w:rPr>
            </w:pPr>
          </w:p>
        </w:tc>
      </w:tr>
    </w:tbl>
    <w:p w14:paraId="510FABFE" w14:textId="77777777" w:rsidR="00CF2B27" w:rsidRPr="003468D8" w:rsidRDefault="00CF2B27">
      <w:pPr>
        <w:spacing w:after="75"/>
        <w:rPr>
          <w:rFonts w:ascii="Times New Roman" w:hAnsi="Times New Roman" w:cs="Times New Roman"/>
          <w:sz w:val="24"/>
        </w:rPr>
      </w:pPr>
    </w:p>
    <w:p w14:paraId="7124DBF1" w14:textId="63C8D90B" w:rsidR="006632AF" w:rsidRPr="00F12AA2" w:rsidRDefault="00E44980" w:rsidP="006632AF">
      <w:pPr>
        <w:rPr>
          <w:rFonts w:ascii="Times New Roman" w:eastAsia="Times New Roman" w:hAnsi="Times New Roman" w:cs="Times New Roman"/>
          <w:b/>
          <w:bCs/>
          <w:color w:val="000000"/>
          <w:sz w:val="24"/>
        </w:rPr>
      </w:pPr>
      <w:hyperlink r:id="rId12" w:history="1">
        <w:r w:rsidR="006632AF" w:rsidRPr="00303AA2">
          <w:rPr>
            <w:rStyle w:val="Hyperlink"/>
            <w:rFonts w:ascii="Times New Roman" w:eastAsia="Times New Roman" w:hAnsi="Times New Roman" w:cs="Times New Roman"/>
            <w:b/>
            <w:bCs/>
            <w:sz w:val="24"/>
          </w:rPr>
          <w:t>Starter Animation</w:t>
        </w:r>
        <w:r w:rsidR="00303AA2" w:rsidRPr="00303AA2">
          <w:rPr>
            <w:rStyle w:val="Hyperlink"/>
            <w:rFonts w:ascii="Times New Roman" w:eastAsia="Times New Roman" w:hAnsi="Times New Roman" w:cs="Times New Roman"/>
            <w:b/>
            <w:bCs/>
            <w:sz w:val="24"/>
          </w:rPr>
          <w:t xml:space="preserve"> 14</w:t>
        </w:r>
      </w:hyperlink>
    </w:p>
    <w:p w14:paraId="217A6FEF" w14:textId="77777777" w:rsidR="006632AF" w:rsidRPr="003468D8" w:rsidRDefault="006632AF"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0C" w14:textId="77777777">
        <w:tc>
          <w:tcPr>
            <w:tcW w:w="5000" w:type="pct"/>
            <w:tcMar>
              <w:top w:w="0" w:type="dxa"/>
              <w:left w:w="0" w:type="dxa"/>
              <w:bottom w:w="0" w:type="dxa"/>
              <w:right w:w="0" w:type="dxa"/>
            </w:tcMar>
            <w:vAlign w:val="center"/>
          </w:tcPr>
          <w:p w14:paraId="510FAC0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53.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06" w14:textId="77777777">
              <w:tc>
                <w:tcPr>
                  <w:tcW w:w="400" w:type="dxa"/>
                  <w:tcMar>
                    <w:top w:w="0" w:type="dxa"/>
                    <w:left w:w="0" w:type="dxa"/>
                    <w:bottom w:w="0" w:type="dxa"/>
                    <w:right w:w="0" w:type="dxa"/>
                  </w:tcMar>
                </w:tcPr>
                <w:p w14:paraId="510FAC03" w14:textId="54343B4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496409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0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0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0A" w14:textId="77777777">
              <w:tc>
                <w:tcPr>
                  <w:tcW w:w="400" w:type="dxa"/>
                  <w:tcMar>
                    <w:top w:w="0" w:type="dxa"/>
                    <w:left w:w="0" w:type="dxa"/>
                    <w:bottom w:w="0" w:type="dxa"/>
                    <w:right w:w="0" w:type="dxa"/>
                  </w:tcMar>
                </w:tcPr>
                <w:p w14:paraId="510FAC07" w14:textId="4521601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96948440"/>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0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0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0B" w14:textId="77777777" w:rsidR="00CF2B27" w:rsidRPr="003468D8" w:rsidRDefault="00CF2B27">
            <w:pPr>
              <w:rPr>
                <w:rFonts w:ascii="Times New Roman" w:hAnsi="Times New Roman" w:cs="Times New Roman"/>
                <w:sz w:val="24"/>
              </w:rPr>
            </w:pPr>
          </w:p>
        </w:tc>
      </w:tr>
    </w:tbl>
    <w:p w14:paraId="510FAC0D"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18" w14:textId="77777777">
        <w:tc>
          <w:tcPr>
            <w:tcW w:w="5000" w:type="pct"/>
            <w:tcMar>
              <w:top w:w="0" w:type="dxa"/>
              <w:left w:w="0" w:type="dxa"/>
              <w:bottom w:w="0" w:type="dxa"/>
              <w:right w:w="0" w:type="dxa"/>
            </w:tcMar>
            <w:vAlign w:val="center"/>
          </w:tcPr>
          <w:p w14:paraId="510FAC0E" w14:textId="0810FE62"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54. Is the starter properly</w:t>
            </w:r>
            <w:r w:rsidR="006632AF" w:rsidRPr="00FB0F39">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12" w14:textId="77777777">
              <w:tc>
                <w:tcPr>
                  <w:tcW w:w="400" w:type="dxa"/>
                  <w:tcMar>
                    <w:top w:w="0" w:type="dxa"/>
                    <w:left w:w="0" w:type="dxa"/>
                    <w:bottom w:w="0" w:type="dxa"/>
                    <w:right w:w="0" w:type="dxa"/>
                  </w:tcMar>
                </w:tcPr>
                <w:p w14:paraId="510FAC0F" w14:textId="62CFCA0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29892606"/>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1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1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16" w14:textId="77777777">
              <w:tc>
                <w:tcPr>
                  <w:tcW w:w="400" w:type="dxa"/>
                  <w:tcMar>
                    <w:top w:w="0" w:type="dxa"/>
                    <w:left w:w="0" w:type="dxa"/>
                    <w:bottom w:w="0" w:type="dxa"/>
                    <w:right w:w="0" w:type="dxa"/>
                  </w:tcMar>
                </w:tcPr>
                <w:p w14:paraId="510FAC13" w14:textId="3A6A645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2776691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14"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1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17" w14:textId="77777777" w:rsidR="00CF2B27" w:rsidRPr="003468D8" w:rsidRDefault="00CF2B27">
            <w:pPr>
              <w:rPr>
                <w:rFonts w:ascii="Times New Roman" w:hAnsi="Times New Roman" w:cs="Times New Roman"/>
                <w:sz w:val="24"/>
              </w:rPr>
            </w:pPr>
          </w:p>
        </w:tc>
      </w:tr>
    </w:tbl>
    <w:p w14:paraId="510FAC19"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24" w14:textId="77777777">
        <w:tc>
          <w:tcPr>
            <w:tcW w:w="5000" w:type="pct"/>
            <w:tcMar>
              <w:top w:w="0" w:type="dxa"/>
              <w:left w:w="0" w:type="dxa"/>
              <w:bottom w:w="0" w:type="dxa"/>
              <w:right w:w="0" w:type="dxa"/>
            </w:tcMar>
            <w:vAlign w:val="center"/>
          </w:tcPr>
          <w:p w14:paraId="510FAC1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55.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1E" w14:textId="77777777">
              <w:tc>
                <w:tcPr>
                  <w:tcW w:w="400" w:type="dxa"/>
                  <w:tcMar>
                    <w:top w:w="0" w:type="dxa"/>
                    <w:left w:w="0" w:type="dxa"/>
                    <w:bottom w:w="0" w:type="dxa"/>
                    <w:right w:w="0" w:type="dxa"/>
                  </w:tcMar>
                </w:tcPr>
                <w:p w14:paraId="510FAC1B" w14:textId="240B569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818947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1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1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22" w14:textId="77777777">
              <w:tc>
                <w:tcPr>
                  <w:tcW w:w="400" w:type="dxa"/>
                  <w:tcMar>
                    <w:top w:w="0" w:type="dxa"/>
                    <w:left w:w="0" w:type="dxa"/>
                    <w:bottom w:w="0" w:type="dxa"/>
                    <w:right w:w="0" w:type="dxa"/>
                  </w:tcMar>
                </w:tcPr>
                <w:p w14:paraId="510FAC1F" w14:textId="62C31F6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11850711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20"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2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23" w14:textId="77777777" w:rsidR="00CF2B27" w:rsidRPr="003468D8" w:rsidRDefault="00CF2B27">
            <w:pPr>
              <w:rPr>
                <w:rFonts w:ascii="Times New Roman" w:hAnsi="Times New Roman" w:cs="Times New Roman"/>
                <w:sz w:val="24"/>
              </w:rPr>
            </w:pPr>
          </w:p>
        </w:tc>
      </w:tr>
      <w:tr w:rsidR="00CF2B27" w:rsidRPr="00010127" w14:paraId="510FAC3B" w14:textId="77777777">
        <w:tc>
          <w:tcPr>
            <w:tcW w:w="5000" w:type="pct"/>
            <w:tcMar>
              <w:top w:w="0" w:type="dxa"/>
              <w:left w:w="0" w:type="dxa"/>
              <w:bottom w:w="0" w:type="dxa"/>
              <w:right w:w="0" w:type="dxa"/>
            </w:tcMar>
            <w:vAlign w:val="center"/>
          </w:tcPr>
          <w:p w14:paraId="510FAC29"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lastRenderedPageBreak/>
              <w:t>56. What is the current draw of the starter when cranking with the starter installed?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C2D" w14:textId="77777777">
              <w:tc>
                <w:tcPr>
                  <w:tcW w:w="400" w:type="dxa"/>
                  <w:tcMar>
                    <w:top w:w="0" w:type="dxa"/>
                    <w:left w:w="0" w:type="dxa"/>
                    <w:bottom w:w="0" w:type="dxa"/>
                    <w:right w:w="0" w:type="dxa"/>
                  </w:tcMar>
                </w:tcPr>
                <w:p w14:paraId="510FAC2A" w14:textId="6736AAD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5775934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2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2C" w14:textId="65CE4431"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V</w:t>
                  </w:r>
                </w:p>
              </w:tc>
            </w:tr>
            <w:tr w:rsidR="00CF2B27" w:rsidRPr="00010127" w14:paraId="510FAC31" w14:textId="77777777">
              <w:tc>
                <w:tcPr>
                  <w:tcW w:w="400" w:type="dxa"/>
                  <w:tcMar>
                    <w:top w:w="0" w:type="dxa"/>
                    <w:left w:w="0" w:type="dxa"/>
                    <w:bottom w:w="0" w:type="dxa"/>
                    <w:right w:w="0" w:type="dxa"/>
                  </w:tcMar>
                </w:tcPr>
                <w:p w14:paraId="510FAC2E" w14:textId="1C37148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2652104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2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30" w14:textId="724BAACF"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A</w:t>
                  </w:r>
                </w:p>
              </w:tc>
            </w:tr>
            <w:tr w:rsidR="00CF2B27" w:rsidRPr="00010127" w14:paraId="510FAC35" w14:textId="77777777">
              <w:tc>
                <w:tcPr>
                  <w:tcW w:w="400" w:type="dxa"/>
                  <w:tcMar>
                    <w:top w:w="0" w:type="dxa"/>
                    <w:left w:w="0" w:type="dxa"/>
                    <w:bottom w:w="0" w:type="dxa"/>
                    <w:right w:w="0" w:type="dxa"/>
                  </w:tcMar>
                </w:tcPr>
                <w:p w14:paraId="510FAC32" w14:textId="0EB6745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89971021"/>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3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C34" w14:textId="6F66E89C"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2716BB">
                    <w:rPr>
                      <w:rFonts w:ascii="Times New Roman" w:eastAsia="Times New Roman" w:hAnsi="Times New Roman" w:cs="Times New Roman"/>
                      <w:color w:val="000000"/>
                      <w:sz w:val="24"/>
                    </w:rPr>
                    <w:t>V</w:t>
                  </w:r>
                </w:p>
              </w:tc>
            </w:tr>
            <w:tr w:rsidR="00CF2B27" w:rsidRPr="00010127" w14:paraId="510FAC39" w14:textId="77777777">
              <w:tc>
                <w:tcPr>
                  <w:tcW w:w="400" w:type="dxa"/>
                  <w:tcMar>
                    <w:top w:w="0" w:type="dxa"/>
                    <w:left w:w="0" w:type="dxa"/>
                    <w:bottom w:w="0" w:type="dxa"/>
                    <w:right w:w="0" w:type="dxa"/>
                  </w:tcMar>
                </w:tcPr>
                <w:p w14:paraId="510FAC36" w14:textId="7E4B66A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18887274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3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C38" w14:textId="169A5BB6"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2716BB">
                    <w:rPr>
                      <w:rFonts w:ascii="Times New Roman" w:eastAsia="Times New Roman" w:hAnsi="Times New Roman" w:cs="Times New Roman"/>
                      <w:color w:val="000000"/>
                      <w:sz w:val="24"/>
                    </w:rPr>
                    <w:t>A</w:t>
                  </w:r>
                </w:p>
              </w:tc>
            </w:tr>
          </w:tbl>
          <w:p w14:paraId="510FAC3A" w14:textId="77777777" w:rsidR="00CF2B27" w:rsidRPr="003468D8" w:rsidRDefault="00CF2B27">
            <w:pPr>
              <w:rPr>
                <w:rFonts w:ascii="Times New Roman" w:hAnsi="Times New Roman" w:cs="Times New Roman"/>
                <w:sz w:val="24"/>
              </w:rPr>
            </w:pPr>
          </w:p>
        </w:tc>
      </w:tr>
    </w:tbl>
    <w:p w14:paraId="510FAC3C"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4A" w14:textId="77777777">
        <w:tc>
          <w:tcPr>
            <w:tcW w:w="5000" w:type="pct"/>
            <w:tcMar>
              <w:top w:w="0" w:type="dxa"/>
              <w:left w:w="0" w:type="dxa"/>
              <w:bottom w:w="0" w:type="dxa"/>
              <w:right w:w="0" w:type="dxa"/>
            </w:tcMar>
            <w:vAlign w:val="center"/>
          </w:tcPr>
          <w:p w14:paraId="510FAC4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57. Is the amperage draw within the loaded specifications?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44" w14:textId="77777777">
              <w:tc>
                <w:tcPr>
                  <w:tcW w:w="400" w:type="dxa"/>
                  <w:tcMar>
                    <w:top w:w="0" w:type="dxa"/>
                    <w:left w:w="0" w:type="dxa"/>
                    <w:bottom w:w="0" w:type="dxa"/>
                    <w:right w:w="0" w:type="dxa"/>
                  </w:tcMar>
                </w:tcPr>
                <w:p w14:paraId="510FAC41" w14:textId="6949556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17245433"/>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4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4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48" w14:textId="77777777">
              <w:tc>
                <w:tcPr>
                  <w:tcW w:w="400" w:type="dxa"/>
                  <w:tcMar>
                    <w:top w:w="0" w:type="dxa"/>
                    <w:left w:w="0" w:type="dxa"/>
                    <w:bottom w:w="0" w:type="dxa"/>
                    <w:right w:w="0" w:type="dxa"/>
                  </w:tcMar>
                </w:tcPr>
                <w:p w14:paraId="510FAC45" w14:textId="391A20F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49440683"/>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4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4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49" w14:textId="77777777" w:rsidR="00CF2B27" w:rsidRPr="003468D8" w:rsidRDefault="00CF2B27">
            <w:pPr>
              <w:rPr>
                <w:rFonts w:ascii="Times New Roman" w:hAnsi="Times New Roman" w:cs="Times New Roman"/>
                <w:sz w:val="24"/>
              </w:rPr>
            </w:pPr>
          </w:p>
        </w:tc>
      </w:tr>
    </w:tbl>
    <w:p w14:paraId="510FAC4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61" w14:textId="77777777">
        <w:tc>
          <w:tcPr>
            <w:tcW w:w="5000" w:type="pct"/>
            <w:tcMar>
              <w:top w:w="0" w:type="dxa"/>
              <w:left w:w="0" w:type="dxa"/>
              <w:bottom w:w="0" w:type="dxa"/>
              <w:right w:w="0" w:type="dxa"/>
            </w:tcMar>
            <w:vAlign w:val="center"/>
          </w:tcPr>
          <w:p w14:paraId="510FAC4F"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58. What is the current draw of the starter when cranking when the starter is removed and bench tested?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CF2B27" w:rsidRPr="00010127" w14:paraId="510FAC53" w14:textId="77777777">
              <w:tc>
                <w:tcPr>
                  <w:tcW w:w="400" w:type="dxa"/>
                  <w:tcMar>
                    <w:top w:w="0" w:type="dxa"/>
                    <w:left w:w="0" w:type="dxa"/>
                    <w:bottom w:w="0" w:type="dxa"/>
                    <w:right w:w="0" w:type="dxa"/>
                  </w:tcMar>
                </w:tcPr>
                <w:p w14:paraId="510FAC50" w14:textId="75D44A97"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59505452"/>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5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52" w14:textId="43C74B1D"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V</w:t>
                  </w:r>
                </w:p>
              </w:tc>
            </w:tr>
            <w:tr w:rsidR="00CF2B27" w:rsidRPr="00010127" w14:paraId="510FAC57" w14:textId="77777777">
              <w:tc>
                <w:tcPr>
                  <w:tcW w:w="400" w:type="dxa"/>
                  <w:tcMar>
                    <w:top w:w="0" w:type="dxa"/>
                    <w:left w:w="0" w:type="dxa"/>
                    <w:bottom w:w="0" w:type="dxa"/>
                    <w:right w:w="0" w:type="dxa"/>
                  </w:tcMar>
                </w:tcPr>
                <w:p w14:paraId="510FAC54" w14:textId="68B05BA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2471829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5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56" w14:textId="28BF401E"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59 </w:t>
                  </w:r>
                  <w:r w:rsidR="002716BB">
                    <w:rPr>
                      <w:rFonts w:ascii="Times New Roman" w:eastAsia="Times New Roman" w:hAnsi="Times New Roman" w:cs="Times New Roman"/>
                      <w:color w:val="000000"/>
                      <w:sz w:val="24"/>
                    </w:rPr>
                    <w:t>A</w:t>
                  </w:r>
                </w:p>
              </w:tc>
            </w:tr>
            <w:tr w:rsidR="00CF2B27" w:rsidRPr="00010127" w14:paraId="510FAC5B" w14:textId="77777777">
              <w:tc>
                <w:tcPr>
                  <w:tcW w:w="400" w:type="dxa"/>
                  <w:tcMar>
                    <w:top w:w="0" w:type="dxa"/>
                    <w:left w:w="0" w:type="dxa"/>
                    <w:bottom w:w="0" w:type="dxa"/>
                    <w:right w:w="0" w:type="dxa"/>
                  </w:tcMar>
                </w:tcPr>
                <w:p w14:paraId="510FAC58" w14:textId="4BB2620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21659612"/>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5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C5A" w14:textId="275C7353"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12.6</w:t>
                  </w:r>
                  <w:r w:rsidR="002716BB">
                    <w:rPr>
                      <w:rFonts w:ascii="Times New Roman" w:eastAsia="Times New Roman" w:hAnsi="Times New Roman" w:cs="Times New Roman"/>
                      <w:color w:val="000000"/>
                      <w:sz w:val="24"/>
                    </w:rPr>
                    <w:t xml:space="preserve"> V</w:t>
                  </w:r>
                </w:p>
              </w:tc>
            </w:tr>
            <w:tr w:rsidR="00CF2B27" w:rsidRPr="00010127" w14:paraId="510FAC5F" w14:textId="77777777">
              <w:tc>
                <w:tcPr>
                  <w:tcW w:w="400" w:type="dxa"/>
                  <w:tcMar>
                    <w:top w:w="0" w:type="dxa"/>
                    <w:left w:w="0" w:type="dxa"/>
                    <w:bottom w:w="0" w:type="dxa"/>
                    <w:right w:w="0" w:type="dxa"/>
                  </w:tcMar>
                </w:tcPr>
                <w:p w14:paraId="510FAC5C" w14:textId="1BCB40E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30087732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5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C5E" w14:textId="1DA1C965"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 xml:space="preserve">12.6 </w:t>
                  </w:r>
                  <w:r w:rsidR="002716BB">
                    <w:rPr>
                      <w:rFonts w:ascii="Times New Roman" w:eastAsia="Times New Roman" w:hAnsi="Times New Roman" w:cs="Times New Roman"/>
                      <w:color w:val="000000"/>
                      <w:sz w:val="24"/>
                    </w:rPr>
                    <w:t>A</w:t>
                  </w:r>
                </w:p>
              </w:tc>
            </w:tr>
          </w:tbl>
          <w:p w14:paraId="510FAC60" w14:textId="77777777" w:rsidR="00CF2B27" w:rsidRPr="003468D8" w:rsidRDefault="00CF2B27">
            <w:pPr>
              <w:rPr>
                <w:rFonts w:ascii="Times New Roman" w:hAnsi="Times New Roman" w:cs="Times New Roman"/>
                <w:sz w:val="24"/>
              </w:rPr>
            </w:pPr>
          </w:p>
        </w:tc>
      </w:tr>
    </w:tbl>
    <w:p w14:paraId="510FAC62"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70" w14:textId="77777777">
        <w:tc>
          <w:tcPr>
            <w:tcW w:w="5000" w:type="pct"/>
            <w:tcMar>
              <w:top w:w="0" w:type="dxa"/>
              <w:left w:w="0" w:type="dxa"/>
              <w:bottom w:w="0" w:type="dxa"/>
              <w:right w:w="0" w:type="dxa"/>
            </w:tcMar>
            <w:vAlign w:val="center"/>
          </w:tcPr>
          <w:p w14:paraId="510FAC6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59. Is the amperage draw within the no load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6A" w14:textId="77777777">
              <w:tc>
                <w:tcPr>
                  <w:tcW w:w="400" w:type="dxa"/>
                  <w:tcMar>
                    <w:top w:w="0" w:type="dxa"/>
                    <w:left w:w="0" w:type="dxa"/>
                    <w:bottom w:w="0" w:type="dxa"/>
                    <w:right w:w="0" w:type="dxa"/>
                  </w:tcMar>
                </w:tcPr>
                <w:p w14:paraId="510FAC67" w14:textId="2150D86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0408565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68"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6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6E" w14:textId="77777777">
              <w:tc>
                <w:tcPr>
                  <w:tcW w:w="400" w:type="dxa"/>
                  <w:tcMar>
                    <w:top w:w="0" w:type="dxa"/>
                    <w:left w:w="0" w:type="dxa"/>
                    <w:bottom w:w="0" w:type="dxa"/>
                    <w:right w:w="0" w:type="dxa"/>
                  </w:tcMar>
                </w:tcPr>
                <w:p w14:paraId="510FAC6B" w14:textId="461926F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6738128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6C"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6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6F" w14:textId="77777777" w:rsidR="00CF2B27" w:rsidRPr="003468D8" w:rsidRDefault="00CF2B27">
            <w:pPr>
              <w:rPr>
                <w:rFonts w:ascii="Times New Roman" w:hAnsi="Times New Roman" w:cs="Times New Roman"/>
                <w:sz w:val="24"/>
              </w:rPr>
            </w:pPr>
          </w:p>
        </w:tc>
      </w:tr>
    </w:tbl>
    <w:p w14:paraId="510FAC71"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87" w14:textId="77777777">
        <w:tc>
          <w:tcPr>
            <w:tcW w:w="5000" w:type="pct"/>
            <w:tcMar>
              <w:top w:w="0" w:type="dxa"/>
              <w:left w:w="0" w:type="dxa"/>
              <w:bottom w:w="0" w:type="dxa"/>
              <w:right w:w="0" w:type="dxa"/>
            </w:tcMar>
            <w:vAlign w:val="center"/>
          </w:tcPr>
          <w:p w14:paraId="510FAC75"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60.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520"/>
            </w:tblGrid>
            <w:tr w:rsidR="00CF2B27" w:rsidRPr="00010127" w14:paraId="510FAC79" w14:textId="77777777">
              <w:tc>
                <w:tcPr>
                  <w:tcW w:w="400" w:type="dxa"/>
                  <w:tcMar>
                    <w:top w:w="0" w:type="dxa"/>
                    <w:left w:w="0" w:type="dxa"/>
                    <w:bottom w:w="0" w:type="dxa"/>
                    <w:right w:w="0" w:type="dxa"/>
                  </w:tcMar>
                </w:tcPr>
                <w:p w14:paraId="510FAC76" w14:textId="0086C1F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4607850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7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7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ignition switch is faulty</w:t>
                  </w:r>
                </w:p>
              </w:tc>
            </w:tr>
            <w:tr w:rsidR="00CF2B27" w:rsidRPr="00010127" w14:paraId="510FAC7D" w14:textId="77777777">
              <w:tc>
                <w:tcPr>
                  <w:tcW w:w="400" w:type="dxa"/>
                  <w:tcMar>
                    <w:top w:w="0" w:type="dxa"/>
                    <w:left w:w="0" w:type="dxa"/>
                    <w:bottom w:w="0" w:type="dxa"/>
                    <w:right w:w="0" w:type="dxa"/>
                  </w:tcMar>
                </w:tcPr>
                <w:p w14:paraId="510FAC7A" w14:textId="172F1564"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34772350"/>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7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7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park/neutral switch is faulty</w:t>
                  </w:r>
                </w:p>
              </w:tc>
            </w:tr>
            <w:tr w:rsidR="00CF2B27" w:rsidRPr="00010127" w14:paraId="510FAC81" w14:textId="77777777">
              <w:tc>
                <w:tcPr>
                  <w:tcW w:w="400" w:type="dxa"/>
                  <w:tcMar>
                    <w:top w:w="0" w:type="dxa"/>
                    <w:left w:w="0" w:type="dxa"/>
                    <w:bottom w:w="0" w:type="dxa"/>
                    <w:right w:w="0" w:type="dxa"/>
                  </w:tcMar>
                </w:tcPr>
                <w:p w14:paraId="510FAC7E" w14:textId="76539C0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25147686"/>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7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C8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is faulty</w:t>
                  </w:r>
                </w:p>
              </w:tc>
            </w:tr>
            <w:tr w:rsidR="00CF2B27" w:rsidRPr="00010127" w14:paraId="510FAC85" w14:textId="77777777">
              <w:tc>
                <w:tcPr>
                  <w:tcW w:w="400" w:type="dxa"/>
                  <w:tcMar>
                    <w:top w:w="0" w:type="dxa"/>
                    <w:left w:w="0" w:type="dxa"/>
                    <w:bottom w:w="0" w:type="dxa"/>
                    <w:right w:w="0" w:type="dxa"/>
                  </w:tcMar>
                </w:tcPr>
                <w:p w14:paraId="510FAC82" w14:textId="54D8CCD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8779871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8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C8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engine is faulty</w:t>
                  </w:r>
                </w:p>
              </w:tc>
            </w:tr>
          </w:tbl>
          <w:p w14:paraId="510FAC86" w14:textId="77777777" w:rsidR="00CF2B27" w:rsidRPr="003468D8" w:rsidRDefault="00CF2B27">
            <w:pPr>
              <w:rPr>
                <w:rFonts w:ascii="Times New Roman" w:hAnsi="Times New Roman" w:cs="Times New Roman"/>
                <w:sz w:val="24"/>
              </w:rPr>
            </w:pPr>
          </w:p>
        </w:tc>
      </w:tr>
    </w:tbl>
    <w:p w14:paraId="787ADC0A" w14:textId="77777777" w:rsidR="006C6A27" w:rsidRDefault="006C6A27" w:rsidP="006632AF">
      <w:pPr>
        <w:rPr>
          <w:rFonts w:ascii="Times New Roman" w:eastAsia="Times New Roman" w:hAnsi="Times New Roman" w:cs="Times New Roman"/>
          <w:b/>
          <w:bCs/>
          <w:color w:val="000000"/>
          <w:sz w:val="24"/>
        </w:rPr>
      </w:pPr>
    </w:p>
    <w:p w14:paraId="3F23CB51" w14:textId="316B4BE3" w:rsidR="006632AF" w:rsidRPr="00F12AA2" w:rsidRDefault="00E44980" w:rsidP="006632AF">
      <w:pPr>
        <w:rPr>
          <w:rFonts w:ascii="Times New Roman" w:eastAsia="Times New Roman" w:hAnsi="Times New Roman" w:cs="Times New Roman"/>
          <w:b/>
          <w:bCs/>
          <w:color w:val="000000"/>
          <w:sz w:val="24"/>
        </w:rPr>
      </w:pPr>
      <w:hyperlink r:id="rId13" w:history="1">
        <w:r w:rsidR="006632AF" w:rsidRPr="00A05F23">
          <w:rPr>
            <w:rStyle w:val="Hyperlink"/>
            <w:rFonts w:ascii="Times New Roman" w:eastAsia="Times New Roman" w:hAnsi="Times New Roman" w:cs="Times New Roman"/>
            <w:b/>
            <w:bCs/>
            <w:sz w:val="24"/>
          </w:rPr>
          <w:t>Starter Animation</w:t>
        </w:r>
        <w:r w:rsidR="00A05F23" w:rsidRPr="00A05F23">
          <w:rPr>
            <w:rStyle w:val="Hyperlink"/>
            <w:rFonts w:ascii="Times New Roman" w:eastAsia="Times New Roman" w:hAnsi="Times New Roman" w:cs="Times New Roman"/>
            <w:b/>
            <w:bCs/>
            <w:sz w:val="24"/>
          </w:rPr>
          <w:t xml:space="preserve"> 15</w:t>
        </w:r>
      </w:hyperlink>
    </w:p>
    <w:p w14:paraId="29B27AF5" w14:textId="77777777" w:rsidR="006632AF" w:rsidRPr="003468D8" w:rsidRDefault="006632AF"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96" w14:textId="77777777">
        <w:tc>
          <w:tcPr>
            <w:tcW w:w="5000" w:type="pct"/>
            <w:tcMar>
              <w:top w:w="0" w:type="dxa"/>
              <w:left w:w="0" w:type="dxa"/>
              <w:bottom w:w="0" w:type="dxa"/>
              <w:right w:w="0" w:type="dxa"/>
            </w:tcMar>
            <w:vAlign w:val="center"/>
          </w:tcPr>
          <w:p w14:paraId="510FAC8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61. Does the starter operate when the ignition is moved to the start position?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90" w14:textId="77777777">
              <w:tc>
                <w:tcPr>
                  <w:tcW w:w="400" w:type="dxa"/>
                  <w:tcMar>
                    <w:top w:w="0" w:type="dxa"/>
                    <w:left w:w="0" w:type="dxa"/>
                    <w:bottom w:w="0" w:type="dxa"/>
                    <w:right w:w="0" w:type="dxa"/>
                  </w:tcMar>
                </w:tcPr>
                <w:p w14:paraId="510FAC8D" w14:textId="08C63F4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9380638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8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8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94" w14:textId="77777777">
              <w:tc>
                <w:tcPr>
                  <w:tcW w:w="400" w:type="dxa"/>
                  <w:tcMar>
                    <w:top w:w="0" w:type="dxa"/>
                    <w:left w:w="0" w:type="dxa"/>
                    <w:bottom w:w="0" w:type="dxa"/>
                    <w:right w:w="0" w:type="dxa"/>
                  </w:tcMar>
                </w:tcPr>
                <w:p w14:paraId="510FAC91" w14:textId="39750CF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0668732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9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9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95" w14:textId="77777777" w:rsidR="00CF2B27" w:rsidRPr="003468D8" w:rsidRDefault="00CF2B27">
            <w:pPr>
              <w:rPr>
                <w:rFonts w:ascii="Times New Roman" w:hAnsi="Times New Roman" w:cs="Times New Roman"/>
                <w:sz w:val="24"/>
              </w:rPr>
            </w:pPr>
          </w:p>
        </w:tc>
      </w:tr>
    </w:tbl>
    <w:p w14:paraId="510FAC9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A2" w14:textId="77777777">
        <w:tc>
          <w:tcPr>
            <w:tcW w:w="5000" w:type="pct"/>
            <w:tcMar>
              <w:top w:w="0" w:type="dxa"/>
              <w:left w:w="0" w:type="dxa"/>
              <w:bottom w:w="0" w:type="dxa"/>
              <w:right w:w="0" w:type="dxa"/>
            </w:tcMar>
            <w:vAlign w:val="center"/>
          </w:tcPr>
          <w:p w14:paraId="510FAC98" w14:textId="1F6664C1"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62. Is the starter properly</w:t>
            </w:r>
            <w:r w:rsidR="006632AF" w:rsidRPr="00307FD8">
              <w:rPr>
                <w:rFonts w:ascii="Times New Roman" w:eastAsia="Times New Roman" w:hAnsi="Times New Roman" w:cs="Times New Roman"/>
                <w:color w:val="000000"/>
                <w:sz w:val="24"/>
              </w:rPr>
              <w:t xml:space="preserve"> operating</w:t>
            </w:r>
            <w:r w:rsidRPr="003468D8">
              <w:rPr>
                <w:rFonts w:ascii="Times New Roman" w:eastAsia="Times New Roman" w:hAnsi="Times New Roman" w:cs="Times New Roman"/>
                <w:color w:val="000000"/>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9C" w14:textId="77777777">
              <w:tc>
                <w:tcPr>
                  <w:tcW w:w="400" w:type="dxa"/>
                  <w:tcMar>
                    <w:top w:w="0" w:type="dxa"/>
                    <w:left w:w="0" w:type="dxa"/>
                    <w:bottom w:w="0" w:type="dxa"/>
                    <w:right w:w="0" w:type="dxa"/>
                  </w:tcMar>
                </w:tcPr>
                <w:p w14:paraId="510FAC99" w14:textId="6F69A2BE"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96407512"/>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9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9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A0" w14:textId="77777777">
              <w:tc>
                <w:tcPr>
                  <w:tcW w:w="400" w:type="dxa"/>
                  <w:tcMar>
                    <w:top w:w="0" w:type="dxa"/>
                    <w:left w:w="0" w:type="dxa"/>
                    <w:bottom w:w="0" w:type="dxa"/>
                    <w:right w:w="0" w:type="dxa"/>
                  </w:tcMar>
                </w:tcPr>
                <w:p w14:paraId="510FAC9D" w14:textId="2E376FAF"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301456951"/>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9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9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A1" w14:textId="77777777" w:rsidR="00CF2B27" w:rsidRPr="003468D8" w:rsidRDefault="00CF2B27">
            <w:pPr>
              <w:rPr>
                <w:rFonts w:ascii="Times New Roman" w:hAnsi="Times New Roman" w:cs="Times New Roman"/>
                <w:sz w:val="24"/>
              </w:rPr>
            </w:pPr>
          </w:p>
        </w:tc>
      </w:tr>
    </w:tbl>
    <w:p w14:paraId="510FACA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AE" w14:textId="77777777">
        <w:tc>
          <w:tcPr>
            <w:tcW w:w="5000" w:type="pct"/>
            <w:tcMar>
              <w:top w:w="0" w:type="dxa"/>
              <w:left w:w="0" w:type="dxa"/>
              <w:bottom w:w="0" w:type="dxa"/>
              <w:right w:w="0" w:type="dxa"/>
            </w:tcMar>
            <w:vAlign w:val="center"/>
          </w:tcPr>
          <w:p w14:paraId="510FACA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63. Is the battery fully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A8" w14:textId="77777777">
              <w:tc>
                <w:tcPr>
                  <w:tcW w:w="400" w:type="dxa"/>
                  <w:tcMar>
                    <w:top w:w="0" w:type="dxa"/>
                    <w:left w:w="0" w:type="dxa"/>
                    <w:bottom w:w="0" w:type="dxa"/>
                    <w:right w:w="0" w:type="dxa"/>
                  </w:tcMar>
                </w:tcPr>
                <w:p w14:paraId="510FACA5" w14:textId="549AA5AD" w:rsidR="00CF2B27" w:rsidRPr="003468D8" w:rsidRDefault="00E44980">
                  <w:pPr>
                    <w:rPr>
                      <w:rFonts w:ascii="Times New Roman" w:hAnsi="Times New Roman" w:cs="Times New Roman"/>
                      <w:sz w:val="24"/>
                    </w:rPr>
                  </w:pPr>
                  <w:sdt>
                    <w:sdtPr>
                      <w:rPr>
                        <w:rFonts w:ascii="Times New Roman" w:hAnsi="Times New Roman" w:cs="Times New Roman"/>
                        <w:color w:val="000000"/>
                        <w:sz w:val="24"/>
                      </w:rPr>
                      <w:id w:val="948132163"/>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r w:rsidR="005F0F9F" w:rsidRPr="003468D8">
                    <w:rPr>
                      <w:rFonts w:ascii="Times New Roman" w:hAnsi="Times New Roman" w:cs="Times New Roman"/>
                      <w:color w:val="000000"/>
                      <w:sz w:val="24"/>
                    </w:rPr>
                    <w:t> </w:t>
                  </w:r>
                </w:p>
              </w:tc>
              <w:tc>
                <w:tcPr>
                  <w:tcW w:w="0" w:type="auto"/>
                  <w:tcMar>
                    <w:top w:w="30" w:type="dxa"/>
                    <w:left w:w="0" w:type="dxa"/>
                    <w:bottom w:w="30" w:type="dxa"/>
                    <w:right w:w="0" w:type="dxa"/>
                  </w:tcMar>
                </w:tcPr>
                <w:p w14:paraId="510FACA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A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AC" w14:textId="77777777">
              <w:tc>
                <w:tcPr>
                  <w:tcW w:w="400" w:type="dxa"/>
                  <w:tcMar>
                    <w:top w:w="0" w:type="dxa"/>
                    <w:left w:w="0" w:type="dxa"/>
                    <w:bottom w:w="0" w:type="dxa"/>
                    <w:right w:w="0" w:type="dxa"/>
                  </w:tcMar>
                </w:tcPr>
                <w:p w14:paraId="510FACA9" w14:textId="7581E90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lastRenderedPageBreak/>
                    <w:t> </w:t>
                  </w:r>
                  <w:sdt>
                    <w:sdtPr>
                      <w:rPr>
                        <w:rFonts w:ascii="Times New Roman" w:hAnsi="Times New Roman" w:cs="Times New Roman"/>
                        <w:color w:val="000000"/>
                        <w:sz w:val="24"/>
                      </w:rPr>
                      <w:id w:val="-1390868956"/>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A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A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AD" w14:textId="77777777" w:rsidR="00CF2B27" w:rsidRPr="003468D8" w:rsidRDefault="00CF2B27">
            <w:pPr>
              <w:rPr>
                <w:rFonts w:ascii="Times New Roman" w:hAnsi="Times New Roman" w:cs="Times New Roman"/>
                <w:sz w:val="24"/>
              </w:rPr>
            </w:pPr>
          </w:p>
        </w:tc>
      </w:tr>
    </w:tbl>
    <w:p w14:paraId="510FACA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BA" w14:textId="77777777">
        <w:tc>
          <w:tcPr>
            <w:tcW w:w="5000" w:type="pct"/>
            <w:tcMar>
              <w:top w:w="0" w:type="dxa"/>
              <w:left w:w="0" w:type="dxa"/>
              <w:bottom w:w="0" w:type="dxa"/>
              <w:right w:w="0" w:type="dxa"/>
            </w:tcMar>
            <w:vAlign w:val="center"/>
          </w:tcPr>
          <w:p w14:paraId="510FACB0"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64. Is the amperage draw within the loaded specifications?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B4" w14:textId="77777777">
              <w:tc>
                <w:tcPr>
                  <w:tcW w:w="400" w:type="dxa"/>
                  <w:tcMar>
                    <w:top w:w="0" w:type="dxa"/>
                    <w:left w:w="0" w:type="dxa"/>
                    <w:bottom w:w="0" w:type="dxa"/>
                    <w:right w:w="0" w:type="dxa"/>
                  </w:tcMar>
                </w:tcPr>
                <w:p w14:paraId="510FACB1" w14:textId="4214A92A"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84723251"/>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B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B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B8" w14:textId="77777777">
              <w:tc>
                <w:tcPr>
                  <w:tcW w:w="400" w:type="dxa"/>
                  <w:tcMar>
                    <w:top w:w="0" w:type="dxa"/>
                    <w:left w:w="0" w:type="dxa"/>
                    <w:bottom w:w="0" w:type="dxa"/>
                    <w:right w:w="0" w:type="dxa"/>
                  </w:tcMar>
                </w:tcPr>
                <w:p w14:paraId="510FACB5" w14:textId="7078683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77039755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B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B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B9" w14:textId="77777777" w:rsidR="00CF2B27" w:rsidRPr="003468D8" w:rsidRDefault="00CF2B27">
            <w:pPr>
              <w:rPr>
                <w:rFonts w:ascii="Times New Roman" w:hAnsi="Times New Roman" w:cs="Times New Roman"/>
                <w:sz w:val="24"/>
              </w:rPr>
            </w:pPr>
          </w:p>
        </w:tc>
      </w:tr>
    </w:tbl>
    <w:p w14:paraId="510FACBB"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C6" w14:textId="77777777">
        <w:tc>
          <w:tcPr>
            <w:tcW w:w="5000" w:type="pct"/>
            <w:tcMar>
              <w:top w:w="0" w:type="dxa"/>
              <w:left w:w="0" w:type="dxa"/>
              <w:bottom w:w="0" w:type="dxa"/>
              <w:right w:w="0" w:type="dxa"/>
            </w:tcMar>
            <w:vAlign w:val="center"/>
          </w:tcPr>
          <w:p w14:paraId="510FACBC"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65. Is the amperage draw within the no load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C0" w14:textId="77777777">
              <w:tc>
                <w:tcPr>
                  <w:tcW w:w="400" w:type="dxa"/>
                  <w:tcMar>
                    <w:top w:w="0" w:type="dxa"/>
                    <w:left w:w="0" w:type="dxa"/>
                    <w:bottom w:w="0" w:type="dxa"/>
                    <w:right w:w="0" w:type="dxa"/>
                  </w:tcMar>
                </w:tcPr>
                <w:p w14:paraId="510FACBD" w14:textId="2B8677B1"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467538606"/>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B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B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C4" w14:textId="77777777">
              <w:tc>
                <w:tcPr>
                  <w:tcW w:w="400" w:type="dxa"/>
                  <w:tcMar>
                    <w:top w:w="0" w:type="dxa"/>
                    <w:left w:w="0" w:type="dxa"/>
                    <w:bottom w:w="0" w:type="dxa"/>
                    <w:right w:w="0" w:type="dxa"/>
                  </w:tcMar>
                </w:tcPr>
                <w:p w14:paraId="510FACC1" w14:textId="0EC8830C"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82967412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C2"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C3"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C5" w14:textId="77777777" w:rsidR="00CF2B27" w:rsidRPr="003468D8" w:rsidRDefault="00CF2B27">
            <w:pPr>
              <w:rPr>
                <w:rFonts w:ascii="Times New Roman" w:hAnsi="Times New Roman" w:cs="Times New Roman"/>
                <w:sz w:val="24"/>
              </w:rPr>
            </w:pPr>
          </w:p>
        </w:tc>
      </w:tr>
    </w:tbl>
    <w:p w14:paraId="510FACC7"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D2" w14:textId="77777777">
        <w:tc>
          <w:tcPr>
            <w:tcW w:w="5000" w:type="pct"/>
            <w:tcMar>
              <w:top w:w="0" w:type="dxa"/>
              <w:left w:w="0" w:type="dxa"/>
              <w:bottom w:w="0" w:type="dxa"/>
              <w:right w:w="0" w:type="dxa"/>
            </w:tcMar>
            <w:vAlign w:val="center"/>
          </w:tcPr>
          <w:p w14:paraId="510FACC8"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66. Is battery voltage available at the starter?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CC" w14:textId="77777777">
              <w:tc>
                <w:tcPr>
                  <w:tcW w:w="400" w:type="dxa"/>
                  <w:tcMar>
                    <w:top w:w="0" w:type="dxa"/>
                    <w:left w:w="0" w:type="dxa"/>
                    <w:bottom w:w="0" w:type="dxa"/>
                    <w:right w:w="0" w:type="dxa"/>
                  </w:tcMar>
                </w:tcPr>
                <w:p w14:paraId="510FACC9" w14:textId="11D4C133"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6262954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C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C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D0" w14:textId="77777777">
              <w:tc>
                <w:tcPr>
                  <w:tcW w:w="400" w:type="dxa"/>
                  <w:tcMar>
                    <w:top w:w="0" w:type="dxa"/>
                    <w:left w:w="0" w:type="dxa"/>
                    <w:bottom w:w="0" w:type="dxa"/>
                    <w:right w:w="0" w:type="dxa"/>
                  </w:tcMar>
                </w:tcPr>
                <w:p w14:paraId="510FACCD" w14:textId="648D81CB"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506486278"/>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CE"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CF"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D1" w14:textId="77777777" w:rsidR="00CF2B27" w:rsidRPr="003468D8" w:rsidRDefault="00CF2B27">
            <w:pPr>
              <w:rPr>
                <w:rFonts w:ascii="Times New Roman" w:hAnsi="Times New Roman" w:cs="Times New Roman"/>
                <w:sz w:val="24"/>
              </w:rPr>
            </w:pPr>
          </w:p>
        </w:tc>
      </w:tr>
    </w:tbl>
    <w:p w14:paraId="510FACD3"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DE" w14:textId="77777777">
        <w:tc>
          <w:tcPr>
            <w:tcW w:w="5000" w:type="pct"/>
            <w:tcMar>
              <w:top w:w="0" w:type="dxa"/>
              <w:left w:w="0" w:type="dxa"/>
              <w:bottom w:w="0" w:type="dxa"/>
              <w:right w:w="0" w:type="dxa"/>
            </w:tcMar>
            <w:vAlign w:val="center"/>
          </w:tcPr>
          <w:p w14:paraId="510FACD4"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67. Is battery voltage available at the starter while cranking?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CF2B27" w:rsidRPr="00010127" w14:paraId="510FACD8" w14:textId="77777777">
              <w:tc>
                <w:tcPr>
                  <w:tcW w:w="400" w:type="dxa"/>
                  <w:tcMar>
                    <w:top w:w="0" w:type="dxa"/>
                    <w:left w:w="0" w:type="dxa"/>
                    <w:bottom w:w="0" w:type="dxa"/>
                    <w:right w:w="0" w:type="dxa"/>
                  </w:tcMar>
                </w:tcPr>
                <w:p w14:paraId="510FACD5" w14:textId="5925441D"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28488175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D6"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D7"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Yes</w:t>
                  </w:r>
                </w:p>
              </w:tc>
            </w:tr>
            <w:tr w:rsidR="00CF2B27" w:rsidRPr="00010127" w14:paraId="510FACDC" w14:textId="77777777">
              <w:tc>
                <w:tcPr>
                  <w:tcW w:w="400" w:type="dxa"/>
                  <w:tcMar>
                    <w:top w:w="0" w:type="dxa"/>
                    <w:left w:w="0" w:type="dxa"/>
                    <w:bottom w:w="0" w:type="dxa"/>
                    <w:right w:w="0" w:type="dxa"/>
                  </w:tcMar>
                </w:tcPr>
                <w:p w14:paraId="510FACD9" w14:textId="60FA6586"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019576537"/>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DA"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DB"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No</w:t>
                  </w:r>
                </w:p>
              </w:tc>
            </w:tr>
          </w:tbl>
          <w:p w14:paraId="510FACDD" w14:textId="77777777" w:rsidR="00CF2B27" w:rsidRPr="003468D8" w:rsidRDefault="00CF2B27">
            <w:pPr>
              <w:rPr>
                <w:rFonts w:ascii="Times New Roman" w:hAnsi="Times New Roman" w:cs="Times New Roman"/>
                <w:sz w:val="24"/>
              </w:rPr>
            </w:pPr>
          </w:p>
        </w:tc>
      </w:tr>
    </w:tbl>
    <w:p w14:paraId="510FACDF" w14:textId="77777777" w:rsidR="00CF2B27" w:rsidRPr="003468D8" w:rsidRDefault="00CF2B27" w:rsidP="003468D8">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CF2B27" w:rsidRPr="00010127" w14:paraId="510FACF5" w14:textId="77777777">
        <w:tc>
          <w:tcPr>
            <w:tcW w:w="5000" w:type="pct"/>
            <w:tcMar>
              <w:top w:w="0" w:type="dxa"/>
              <w:left w:w="0" w:type="dxa"/>
              <w:bottom w:w="0" w:type="dxa"/>
              <w:right w:w="0" w:type="dxa"/>
            </w:tcMar>
            <w:vAlign w:val="center"/>
          </w:tcPr>
          <w:p w14:paraId="510FACE3"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68. What is most likely the issue with the starter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780"/>
            </w:tblGrid>
            <w:tr w:rsidR="00CF2B27" w:rsidRPr="00010127" w14:paraId="510FACE7" w14:textId="77777777">
              <w:tc>
                <w:tcPr>
                  <w:tcW w:w="400" w:type="dxa"/>
                  <w:tcMar>
                    <w:top w:w="0" w:type="dxa"/>
                    <w:left w:w="0" w:type="dxa"/>
                    <w:bottom w:w="0" w:type="dxa"/>
                    <w:right w:w="0" w:type="dxa"/>
                  </w:tcMar>
                </w:tcPr>
                <w:p w14:paraId="510FACE4" w14:textId="5EBBB210"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1761051979"/>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E5"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14:paraId="510FACE6"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battery has failed</w:t>
                  </w:r>
                </w:p>
              </w:tc>
            </w:tr>
            <w:tr w:rsidR="00CF2B27" w:rsidRPr="00010127" w14:paraId="510FACEB" w14:textId="77777777">
              <w:tc>
                <w:tcPr>
                  <w:tcW w:w="400" w:type="dxa"/>
                  <w:tcMar>
                    <w:top w:w="0" w:type="dxa"/>
                    <w:left w:w="0" w:type="dxa"/>
                    <w:bottom w:w="0" w:type="dxa"/>
                    <w:right w:w="0" w:type="dxa"/>
                  </w:tcMar>
                </w:tcPr>
                <w:p w14:paraId="510FACE8" w14:textId="2C00C3F5"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40187155"/>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E9"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14:paraId="510FACEA"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ignition switch is faulty</w:t>
                  </w:r>
                </w:p>
              </w:tc>
            </w:tr>
            <w:tr w:rsidR="00CF2B27" w:rsidRPr="00010127" w14:paraId="510FACEF" w14:textId="77777777">
              <w:tc>
                <w:tcPr>
                  <w:tcW w:w="400" w:type="dxa"/>
                  <w:tcMar>
                    <w:top w:w="0" w:type="dxa"/>
                    <w:left w:w="0" w:type="dxa"/>
                    <w:bottom w:w="0" w:type="dxa"/>
                    <w:right w:w="0" w:type="dxa"/>
                  </w:tcMar>
                </w:tcPr>
                <w:p w14:paraId="510FACEC" w14:textId="5EAEE22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236905862"/>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ED"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14:paraId="510FACEE"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positive cable is faulty</w:t>
                  </w:r>
                </w:p>
              </w:tc>
            </w:tr>
            <w:tr w:rsidR="00CF2B27" w:rsidRPr="00010127" w14:paraId="510FACF3" w14:textId="77777777">
              <w:tc>
                <w:tcPr>
                  <w:tcW w:w="400" w:type="dxa"/>
                  <w:tcMar>
                    <w:top w:w="0" w:type="dxa"/>
                    <w:left w:w="0" w:type="dxa"/>
                    <w:bottom w:w="0" w:type="dxa"/>
                    <w:right w:w="0" w:type="dxa"/>
                  </w:tcMar>
                </w:tcPr>
                <w:p w14:paraId="510FACF0" w14:textId="348305A9" w:rsidR="00CF2B27" w:rsidRPr="003468D8" w:rsidRDefault="005F0F9F">
                  <w:pPr>
                    <w:rPr>
                      <w:rFonts w:ascii="Times New Roman" w:hAnsi="Times New Roman" w:cs="Times New Roman"/>
                      <w:sz w:val="24"/>
                    </w:rPr>
                  </w:pPr>
                  <w:r w:rsidRPr="003468D8">
                    <w:rPr>
                      <w:rFonts w:ascii="Times New Roman" w:hAnsi="Times New Roman" w:cs="Times New Roman"/>
                      <w:color w:val="000000"/>
                      <w:sz w:val="24"/>
                    </w:rPr>
                    <w:t> </w:t>
                  </w:r>
                  <w:sdt>
                    <w:sdtPr>
                      <w:rPr>
                        <w:rFonts w:ascii="Times New Roman" w:hAnsi="Times New Roman" w:cs="Times New Roman"/>
                        <w:color w:val="000000"/>
                        <w:sz w:val="24"/>
                      </w:rPr>
                      <w:id w:val="56208234"/>
                      <w14:checkbox>
                        <w14:checked w14:val="0"/>
                        <w14:checkedState w14:val="2612" w14:font="MS Gothic"/>
                        <w14:uncheckedState w14:val="2610" w14:font="MS Gothic"/>
                      </w14:checkbox>
                    </w:sdtPr>
                    <w:sdtEndPr/>
                    <w:sdtContent>
                      <w:r w:rsidR="002716BB">
                        <w:rPr>
                          <w:rFonts w:ascii="MS Gothic" w:eastAsia="MS Gothic" w:hAnsi="MS Gothic" w:cs="Times New Roman" w:hint="eastAsia"/>
                          <w:color w:val="000000"/>
                          <w:sz w:val="24"/>
                        </w:rPr>
                        <w:t>☐</w:t>
                      </w:r>
                    </w:sdtContent>
                  </w:sdt>
                </w:p>
              </w:tc>
              <w:tc>
                <w:tcPr>
                  <w:tcW w:w="0" w:type="auto"/>
                  <w:tcMar>
                    <w:top w:w="30" w:type="dxa"/>
                    <w:left w:w="0" w:type="dxa"/>
                    <w:bottom w:w="30" w:type="dxa"/>
                    <w:right w:w="0" w:type="dxa"/>
                  </w:tcMar>
                </w:tcPr>
                <w:p w14:paraId="510FACF1" w14:textId="77777777" w:rsidR="00CF2B27" w:rsidRPr="003468D8" w:rsidRDefault="005F0F9F">
                  <w:pPr>
                    <w:rPr>
                      <w:rFonts w:ascii="Times New Roman" w:hAnsi="Times New Roman" w:cs="Times New Roman"/>
                      <w:sz w:val="24"/>
                    </w:rPr>
                  </w:pPr>
                  <w:r w:rsidRPr="003468D8">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14:paraId="510FACF2" w14:textId="77777777" w:rsidR="00CF2B27" w:rsidRPr="003468D8" w:rsidRDefault="005F0F9F">
                  <w:pPr>
                    <w:pStyle w:val="p"/>
                    <w:rPr>
                      <w:rFonts w:ascii="Times New Roman" w:hAnsi="Times New Roman" w:cs="Times New Roman"/>
                      <w:sz w:val="24"/>
                    </w:rPr>
                  </w:pPr>
                  <w:r w:rsidRPr="003468D8">
                    <w:rPr>
                      <w:rFonts w:ascii="Times New Roman" w:eastAsia="Times New Roman" w:hAnsi="Times New Roman" w:cs="Times New Roman"/>
                      <w:color w:val="000000"/>
                      <w:sz w:val="24"/>
                    </w:rPr>
                    <w:t>The starter motor solenoid is faulty</w:t>
                  </w:r>
                </w:p>
              </w:tc>
            </w:tr>
          </w:tbl>
          <w:p w14:paraId="510FACF4" w14:textId="77777777" w:rsidR="00CF2B27" w:rsidRPr="003468D8" w:rsidRDefault="00CF2B27">
            <w:pPr>
              <w:rPr>
                <w:rFonts w:ascii="Times New Roman" w:hAnsi="Times New Roman" w:cs="Times New Roman"/>
                <w:sz w:val="24"/>
              </w:rPr>
            </w:pPr>
          </w:p>
        </w:tc>
      </w:tr>
    </w:tbl>
    <w:p w14:paraId="510FACF6" w14:textId="77777777" w:rsidR="00CF2B27" w:rsidRPr="003468D8" w:rsidRDefault="00CF2B27">
      <w:pPr>
        <w:spacing w:after="75"/>
        <w:rPr>
          <w:rFonts w:ascii="Times New Roman" w:hAnsi="Times New Roman" w:cs="Times New Roman"/>
          <w:sz w:val="24"/>
        </w:rPr>
      </w:pPr>
    </w:p>
    <w:p w14:paraId="510FADC3" w14:textId="77777777" w:rsidR="00CF2B27" w:rsidRPr="003468D8" w:rsidRDefault="00CF2B27">
      <w:pPr>
        <w:spacing w:after="75"/>
        <w:rPr>
          <w:rFonts w:ascii="Times New Roman" w:hAnsi="Times New Roman" w:cs="Times New Roman"/>
          <w:sz w:val="24"/>
        </w:rPr>
      </w:pPr>
    </w:p>
    <w:p w14:paraId="510FADC4" w14:textId="77777777" w:rsidR="00CF2B27" w:rsidRPr="003468D8" w:rsidRDefault="00CF2B27">
      <w:pPr>
        <w:spacing w:after="75"/>
        <w:rPr>
          <w:rFonts w:ascii="Times New Roman" w:hAnsi="Times New Roman" w:cs="Times New Roman"/>
          <w:sz w:val="24"/>
        </w:rPr>
      </w:pPr>
    </w:p>
    <w:sectPr w:rsidR="00CF2B27" w:rsidRPr="003468D8" w:rsidSect="00A42951">
      <w:headerReference w:type="default" r:id="rId14"/>
      <w:footerReference w:type="default" r:id="rId15"/>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8596" w14:textId="77777777" w:rsidR="00BF159C" w:rsidRDefault="00BF159C">
      <w:r>
        <w:separator/>
      </w:r>
    </w:p>
  </w:endnote>
  <w:endnote w:type="continuationSeparator" w:id="0">
    <w:p w14:paraId="064A5523" w14:textId="77777777" w:rsidR="00BF159C" w:rsidRDefault="00BF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ADD7" w14:textId="7347BF74" w:rsidR="00CF2B27" w:rsidRPr="003468D8" w:rsidRDefault="00332A85" w:rsidP="003468D8">
    <w:pPr>
      <w:pStyle w:val="Footer"/>
      <w:rPr>
        <w:rFonts w:ascii="Times New Roman" w:hAnsi="Times New Roman" w:cs="Times New Roman"/>
        <w:sz w:val="18"/>
        <w:szCs w:val="18"/>
      </w:rPr>
    </w:pPr>
    <w:bookmarkStart w:id="3" w:name="_Hlk35327825"/>
    <w:bookmarkStart w:id="4" w:name="_Hlk35327826"/>
    <w:r w:rsidRPr="003468D8">
      <w:rPr>
        <w:rFonts w:ascii="Times New Roman" w:hAnsi="Times New Roman" w:cs="Times New Roman"/>
        <w:sz w:val="18"/>
        <w:szCs w:val="18"/>
      </w:rPr>
      <w:t>© 2020 Jones &amp; Bartlett Learning, an Ascend Learning Company</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274D" w14:textId="77777777" w:rsidR="00BF159C" w:rsidRDefault="00BF159C">
      <w:r>
        <w:separator/>
      </w:r>
    </w:p>
  </w:footnote>
  <w:footnote w:type="continuationSeparator" w:id="0">
    <w:p w14:paraId="600B3C1A" w14:textId="77777777" w:rsidR="00BF159C" w:rsidRDefault="00BF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CF2B27" w:rsidRPr="008F2C0F" w14:paraId="510FADD1" w14:textId="77777777" w:rsidTr="008F2C0F">
      <w:tc>
        <w:tcPr>
          <w:tcW w:w="2419" w:type="pct"/>
          <w:tcMar>
            <w:top w:w="0" w:type="dxa"/>
            <w:left w:w="0" w:type="dxa"/>
            <w:bottom w:w="0" w:type="dxa"/>
            <w:right w:w="0" w:type="dxa"/>
          </w:tcMar>
        </w:tcPr>
        <w:p w14:paraId="510FADC8" w14:textId="77777777" w:rsidR="00CF2B27" w:rsidRPr="003468D8" w:rsidRDefault="00CF2B27">
          <w:pPr>
            <w:rPr>
              <w:rFonts w:ascii="Times New Roman" w:hAnsi="Times New Roman" w:cs="Times New Roman"/>
              <w:sz w:val="20"/>
              <w:szCs w:val="20"/>
            </w:rPr>
          </w:pPr>
        </w:p>
      </w:tc>
      <w:tc>
        <w:tcPr>
          <w:tcW w:w="1613" w:type="pct"/>
          <w:tcMar>
            <w:top w:w="0" w:type="dxa"/>
            <w:left w:w="0" w:type="dxa"/>
            <w:bottom w:w="0" w:type="dxa"/>
            <w:right w:w="0" w:type="dxa"/>
          </w:tcMar>
        </w:tcPr>
        <w:p w14:paraId="510FADCC" w14:textId="77777777" w:rsidR="00CF2B27" w:rsidRPr="003468D8" w:rsidRDefault="00CF2B27">
          <w:pPr>
            <w:rPr>
              <w:rFonts w:ascii="Times New Roman" w:hAnsi="Times New Roman" w:cs="Times New Roman"/>
              <w:sz w:val="20"/>
              <w:szCs w:val="20"/>
            </w:rPr>
          </w:pPr>
        </w:p>
      </w:tc>
      <w:tc>
        <w:tcPr>
          <w:tcW w:w="968" w:type="pct"/>
          <w:tcMar>
            <w:top w:w="0" w:type="dxa"/>
            <w:left w:w="0" w:type="dxa"/>
            <w:bottom w:w="0" w:type="dxa"/>
            <w:right w:w="0" w:type="dxa"/>
          </w:tcMar>
        </w:tcPr>
        <w:p w14:paraId="510FADD0" w14:textId="77777777" w:rsidR="00CF2B27" w:rsidRPr="003468D8" w:rsidRDefault="00CF2B27">
          <w:pPr>
            <w:rPr>
              <w:rFonts w:ascii="Times New Roman" w:hAnsi="Times New Roman" w:cs="Times New Roman"/>
              <w:sz w:val="20"/>
              <w:szCs w:val="20"/>
            </w:rPr>
          </w:pPr>
        </w:p>
      </w:tc>
    </w:tr>
  </w:tbl>
  <w:p w14:paraId="510FADD3" w14:textId="3CE8CE43" w:rsidR="00CF2B27" w:rsidRPr="003468D8" w:rsidRDefault="008F2C0F" w:rsidP="003468D8">
    <w:pPr>
      <w:jc w:val="right"/>
      <w:rPr>
        <w:rFonts w:ascii="Times New Roman" w:hAnsi="Times New Roman" w:cs="Times New Roman"/>
        <w:sz w:val="20"/>
        <w:szCs w:val="20"/>
      </w:rPr>
    </w:pPr>
    <w:bookmarkStart w:id="1" w:name="_Hlk35328145"/>
    <w:bookmarkStart w:id="2" w:name="_Hlk35328146"/>
    <w:r w:rsidRPr="003468D8">
      <w:rPr>
        <w:rFonts w:ascii="Times New Roman" w:hAnsi="Times New Roman" w:cs="Times New Roman"/>
        <w:sz w:val="20"/>
        <w:szCs w:val="20"/>
      </w:rPr>
      <w:t>CDX Distance Learning Exercise #</w:t>
    </w:r>
    <w:bookmarkEnd w:id="1"/>
    <w:bookmarkEnd w:id="2"/>
    <w:r w:rsidR="00E44980">
      <w:rPr>
        <w:rFonts w:ascii="Times New Roman" w:hAnsi="Times New Roman" w:cs="Times New Roman"/>
        <w:sz w:val="20"/>
        <w:szCs w:val="20"/>
      </w:rPr>
      <w:t>31</w:t>
    </w:r>
    <w:r w:rsidR="00571B4E" w:rsidRPr="00A97CFC">
      <w:rPr>
        <w:rFonts w:ascii="Times New Roman" w:hAnsi="Times New Roman" w:cs="Times New Roman"/>
        <w:sz w:val="20"/>
        <w:szCs w:val="20"/>
      </w:rPr>
      <w:t xml:space="preserve">: Advanced Starter </w:t>
    </w:r>
    <w:r w:rsidR="001570C8">
      <w:rPr>
        <w:rFonts w:ascii="Times New Roman" w:hAnsi="Times New Roman" w:cs="Times New Roman"/>
        <w:sz w:val="20"/>
        <w:szCs w:val="20"/>
      </w:rPr>
      <w:t xml:space="preserve">Circuit </w:t>
    </w:r>
    <w:r w:rsidR="00571B4E" w:rsidRPr="00A97CFC">
      <w:rPr>
        <w:rFonts w:ascii="Times New Roman" w:hAnsi="Times New Roman" w:cs="Times New Roman"/>
        <w:sz w:val="20"/>
        <w:szCs w:val="20"/>
      </w:rPr>
      <w:t>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27"/>
    <w:rsid w:val="00010127"/>
    <w:rsid w:val="000407AD"/>
    <w:rsid w:val="00053578"/>
    <w:rsid w:val="001570C8"/>
    <w:rsid w:val="001B5A77"/>
    <w:rsid w:val="001F035B"/>
    <w:rsid w:val="002716BB"/>
    <w:rsid w:val="002D6479"/>
    <w:rsid w:val="002F3195"/>
    <w:rsid w:val="00303AA2"/>
    <w:rsid w:val="00332A85"/>
    <w:rsid w:val="0033408D"/>
    <w:rsid w:val="003433F6"/>
    <w:rsid w:val="003468D8"/>
    <w:rsid w:val="003672EA"/>
    <w:rsid w:val="003D5716"/>
    <w:rsid w:val="003F4BC0"/>
    <w:rsid w:val="00454400"/>
    <w:rsid w:val="004C79C3"/>
    <w:rsid w:val="005152D4"/>
    <w:rsid w:val="00571B4E"/>
    <w:rsid w:val="005C56E9"/>
    <w:rsid w:val="005F0F9F"/>
    <w:rsid w:val="00645111"/>
    <w:rsid w:val="006632AF"/>
    <w:rsid w:val="006A2DF3"/>
    <w:rsid w:val="006C6A27"/>
    <w:rsid w:val="0078548B"/>
    <w:rsid w:val="007907A6"/>
    <w:rsid w:val="00804F88"/>
    <w:rsid w:val="00844022"/>
    <w:rsid w:val="008F2C0F"/>
    <w:rsid w:val="00954584"/>
    <w:rsid w:val="0096407C"/>
    <w:rsid w:val="009E4D83"/>
    <w:rsid w:val="00A05F23"/>
    <w:rsid w:val="00A116D3"/>
    <w:rsid w:val="00A16DF6"/>
    <w:rsid w:val="00A42951"/>
    <w:rsid w:val="00A97CFC"/>
    <w:rsid w:val="00AE0589"/>
    <w:rsid w:val="00AF44CE"/>
    <w:rsid w:val="00B21881"/>
    <w:rsid w:val="00B755B8"/>
    <w:rsid w:val="00BF159C"/>
    <w:rsid w:val="00BF2273"/>
    <w:rsid w:val="00BF56BB"/>
    <w:rsid w:val="00C13B5F"/>
    <w:rsid w:val="00C25B08"/>
    <w:rsid w:val="00C649C0"/>
    <w:rsid w:val="00C73168"/>
    <w:rsid w:val="00CD46EF"/>
    <w:rsid w:val="00CF2B27"/>
    <w:rsid w:val="00D52377"/>
    <w:rsid w:val="00DD2B31"/>
    <w:rsid w:val="00E2001F"/>
    <w:rsid w:val="00E44980"/>
    <w:rsid w:val="00E77A5D"/>
    <w:rsid w:val="00F54F4B"/>
    <w:rsid w:val="00FC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FA8EB"/>
  <w15:docId w15:val="{32E17532-3DB9-45EB-B897-A116ADB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571B4E"/>
    <w:pPr>
      <w:tabs>
        <w:tab w:val="center" w:pos="4513"/>
        <w:tab w:val="right" w:pos="9026"/>
      </w:tabs>
    </w:pPr>
  </w:style>
  <w:style w:type="character" w:customStyle="1" w:styleId="HeaderChar">
    <w:name w:val="Header Char"/>
    <w:basedOn w:val="DefaultParagraphFont"/>
    <w:link w:val="Header"/>
    <w:uiPriority w:val="99"/>
    <w:rsid w:val="00571B4E"/>
    <w:rPr>
      <w:rFonts w:ascii="Arial" w:eastAsia="Arial" w:hAnsi="Arial" w:cs="Arial"/>
      <w:sz w:val="16"/>
      <w:szCs w:val="24"/>
      <w:bdr w:val="nil"/>
    </w:rPr>
  </w:style>
  <w:style w:type="paragraph" w:styleId="Footer">
    <w:name w:val="footer"/>
    <w:basedOn w:val="Normal"/>
    <w:link w:val="FooterChar"/>
    <w:uiPriority w:val="99"/>
    <w:unhideWhenUsed/>
    <w:rsid w:val="00571B4E"/>
    <w:pPr>
      <w:tabs>
        <w:tab w:val="center" w:pos="4513"/>
        <w:tab w:val="right" w:pos="9026"/>
      </w:tabs>
    </w:pPr>
  </w:style>
  <w:style w:type="character" w:customStyle="1" w:styleId="FooterChar">
    <w:name w:val="Footer Char"/>
    <w:basedOn w:val="DefaultParagraphFont"/>
    <w:link w:val="Footer"/>
    <w:uiPriority w:val="99"/>
    <w:rsid w:val="00571B4E"/>
    <w:rPr>
      <w:rFonts w:ascii="Arial" w:eastAsia="Arial" w:hAnsi="Arial" w:cs="Arial"/>
      <w:sz w:val="16"/>
      <w:szCs w:val="24"/>
      <w:bdr w:val="nil"/>
    </w:rPr>
  </w:style>
  <w:style w:type="character" w:styleId="PlaceholderText">
    <w:name w:val="Placeholder Text"/>
    <w:basedOn w:val="DefaultParagraphFont"/>
    <w:uiPriority w:val="99"/>
    <w:semiHidden/>
    <w:rsid w:val="00C73168"/>
    <w:rPr>
      <w:color w:val="808080"/>
    </w:rPr>
  </w:style>
  <w:style w:type="character" w:customStyle="1" w:styleId="Style3">
    <w:name w:val="Style3"/>
    <w:basedOn w:val="DefaultParagraphFont"/>
    <w:uiPriority w:val="1"/>
    <w:rsid w:val="00C73168"/>
    <w:rPr>
      <w:rFonts w:ascii="Times New Roman" w:hAnsi="Times New Roman"/>
      <w:sz w:val="24"/>
      <w:u w:val="single"/>
    </w:rPr>
  </w:style>
  <w:style w:type="paragraph" w:styleId="BalloonText">
    <w:name w:val="Balloon Text"/>
    <w:basedOn w:val="Normal"/>
    <w:link w:val="BalloonTextChar"/>
    <w:uiPriority w:val="99"/>
    <w:semiHidden/>
    <w:unhideWhenUsed/>
    <w:rsid w:val="00DD2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31"/>
    <w:rPr>
      <w:rFonts w:ascii="Segoe UI" w:eastAsia="Arial" w:hAnsi="Segoe UI" w:cs="Segoe UI"/>
      <w:sz w:val="18"/>
      <w:szCs w:val="18"/>
      <w:bdr w:val="nil"/>
    </w:rPr>
  </w:style>
  <w:style w:type="character" w:styleId="CommentReference">
    <w:name w:val="annotation reference"/>
    <w:basedOn w:val="DefaultParagraphFont"/>
    <w:uiPriority w:val="99"/>
    <w:semiHidden/>
    <w:unhideWhenUsed/>
    <w:rsid w:val="00DD2B31"/>
    <w:rPr>
      <w:sz w:val="16"/>
      <w:szCs w:val="16"/>
    </w:rPr>
  </w:style>
  <w:style w:type="paragraph" w:styleId="CommentText">
    <w:name w:val="annotation text"/>
    <w:basedOn w:val="Normal"/>
    <w:link w:val="CommentTextChar"/>
    <w:uiPriority w:val="99"/>
    <w:semiHidden/>
    <w:unhideWhenUsed/>
    <w:rsid w:val="00DD2B31"/>
    <w:rPr>
      <w:sz w:val="20"/>
      <w:szCs w:val="20"/>
    </w:rPr>
  </w:style>
  <w:style w:type="character" w:customStyle="1" w:styleId="CommentTextChar">
    <w:name w:val="Comment Text Char"/>
    <w:basedOn w:val="DefaultParagraphFont"/>
    <w:link w:val="CommentText"/>
    <w:uiPriority w:val="99"/>
    <w:semiHidden/>
    <w:rsid w:val="00DD2B31"/>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DD2B31"/>
    <w:rPr>
      <w:b/>
      <w:bCs/>
    </w:rPr>
  </w:style>
  <w:style w:type="character" w:customStyle="1" w:styleId="CommentSubjectChar">
    <w:name w:val="Comment Subject Char"/>
    <w:basedOn w:val="CommentTextChar"/>
    <w:link w:val="CommentSubject"/>
    <w:uiPriority w:val="99"/>
    <w:semiHidden/>
    <w:rsid w:val="00DD2B31"/>
    <w:rPr>
      <w:rFonts w:ascii="Arial" w:eastAsia="Arial" w:hAnsi="Arial" w:cs="Arial"/>
      <w:b/>
      <w:bCs/>
      <w:bdr w:val="nil"/>
    </w:rPr>
  </w:style>
  <w:style w:type="character" w:styleId="Hyperlink">
    <w:name w:val="Hyperlink"/>
    <w:basedOn w:val="DefaultParagraphFont"/>
    <w:uiPriority w:val="99"/>
    <w:unhideWhenUsed/>
    <w:rsid w:val="00BF56BB"/>
    <w:rPr>
      <w:color w:val="0563C1" w:themeColor="hyperlink"/>
      <w:u w:val="single"/>
    </w:rPr>
  </w:style>
  <w:style w:type="character" w:styleId="UnresolvedMention">
    <w:name w:val="Unresolved Mention"/>
    <w:basedOn w:val="DefaultParagraphFont"/>
    <w:uiPriority w:val="99"/>
    <w:semiHidden/>
    <w:unhideWhenUsed/>
    <w:rsid w:val="00BF56BB"/>
    <w:rPr>
      <w:color w:val="605E5C"/>
      <w:shd w:val="clear" w:color="auto" w:fill="E1DFDD"/>
    </w:rPr>
  </w:style>
  <w:style w:type="character" w:styleId="FollowedHyperlink">
    <w:name w:val="FollowedHyperlink"/>
    <w:basedOn w:val="DefaultParagraphFont"/>
    <w:uiPriority w:val="99"/>
    <w:semiHidden/>
    <w:unhideWhenUsed/>
    <w:rsid w:val="00B75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EE/EE_StartTstAss10_C1/EE_StartTstAss10_C1/EE_StartTstAss10_C1.html" TargetMode="External"/><Relationship Id="rId13" Type="http://schemas.openxmlformats.org/officeDocument/2006/relationships/hyperlink" Target="http://d2jw81rkebrcvk.cloudfront.net/assetscdx2/202003%20-%20COVID/Assessments/MS/ANIM/EE/EE_StartTstAss15_C1/EE_StartTstAss15_C1/EE_StartTstAss15_C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2jw81rkebrcvk.cloudfront.net/assetscdx2/202003%20-%20COVID/Assessments/MS/ANIM/EE/EE_StartTstAss09_C1/EE_StartTstAss09_C1/EE_StartTstAss09_C1.html" TargetMode="External"/><Relationship Id="rId12" Type="http://schemas.openxmlformats.org/officeDocument/2006/relationships/hyperlink" Target="http://d2jw81rkebrcvk.cloudfront.net/assetscdx2/202003%20-%20COVID/Assessments/MS/ANIM/EE/EE_StartTstAss14_C1/EE_StartTstAss14_C1/EE_StartTstAss14_C1.html"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2jw81rkebrcvk.cloudfront.net/assetscdx2/202003%20-%20COVID/Assessments/MS/ANIM/EE/EE_StartTstAss08_C1/EE_StartTstAss08_C1/EE_StartTstAss08_C1.html" TargetMode="External"/><Relationship Id="rId11" Type="http://schemas.openxmlformats.org/officeDocument/2006/relationships/hyperlink" Target="http://d2jw81rkebrcvk.cloudfront.net/assetscdx2/202003%20-%20COVID/Assessments/MS/ANIM/EE/EE_StartTstAss13_C1/EE_StartTstAss13_C1/EE_StartTstAss13_C1.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d2jw81rkebrcvk.cloudfront.net/assetscdx2/202003%20-%20COVID/Assessments/MS/ANIM/EE/EE_StartTstAss12_C1/EE_StartTstAss12_C1/EE_StartTstAss12_C1.html" TargetMode="External"/><Relationship Id="rId4" Type="http://schemas.openxmlformats.org/officeDocument/2006/relationships/footnotes" Target="footnotes.xml"/><Relationship Id="rId9" Type="http://schemas.openxmlformats.org/officeDocument/2006/relationships/hyperlink" Target="http://d2jw81rkebrcvk.cloudfront.net/assetscdx2/202003%20-%20COVID/Assessments/MS/ANIM/EE/EE_StartTstAss11_C1/EE_StartTstAss11_C1/EE_StartTstAss11_C1.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F793F8EB24FEB8B7A45BB9A1A6767"/>
        <w:category>
          <w:name w:val="General"/>
          <w:gallery w:val="placeholder"/>
        </w:category>
        <w:types>
          <w:type w:val="bbPlcHdr"/>
        </w:types>
        <w:behaviors>
          <w:behavior w:val="content"/>
        </w:behaviors>
        <w:guid w:val="{938C959E-84ED-4C48-8128-0A85F337EDD0}"/>
      </w:docPartPr>
      <w:docPartBody>
        <w:p w:rsidR="00371FDA" w:rsidRDefault="00856B43" w:rsidP="00856B43">
          <w:pPr>
            <w:pStyle w:val="2A2F793F8EB24FEB8B7A45BB9A1A6767"/>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3"/>
    <w:rsid w:val="00164C50"/>
    <w:rsid w:val="00371FDA"/>
    <w:rsid w:val="003C60BC"/>
    <w:rsid w:val="005A6817"/>
    <w:rsid w:val="007B5872"/>
    <w:rsid w:val="0085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B43"/>
    <w:rPr>
      <w:color w:val="808080"/>
    </w:rPr>
  </w:style>
  <w:style w:type="paragraph" w:customStyle="1" w:styleId="2A2F793F8EB24FEB8B7A45BB9A1A6767">
    <w:name w:val="2A2F793F8EB24FEB8B7A45BB9A1A6767"/>
    <w:rsid w:val="0085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1442</Words>
  <Characters>8223</Characters>
  <Application>Microsoft Office Word</Application>
  <DocSecurity>0</DocSecurity>
  <Lines>68</Lines>
  <Paragraphs>19</Paragraphs>
  <ScaleCrop>false</ScaleCrop>
  <Company>Cognero</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#5 - Starter Diagnosis Advanced</dc:title>
  <cp:lastModifiedBy>Alexander Belloli</cp:lastModifiedBy>
  <cp:revision>55</cp:revision>
  <dcterms:created xsi:type="dcterms:W3CDTF">2020-04-30T23:14:00Z</dcterms:created>
  <dcterms:modified xsi:type="dcterms:W3CDTF">2020-05-04T19:01:00Z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Joseph Wagner</vt:lpwstr>
  </property>
</Properties>
</file>