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ABF08C6" w14:textId="77777777">
        <w:tc>
          <w:tcPr>
            <w:tcW w:w="5000" w:type="pct"/>
            <w:tcMar>
              <w:top w:w="0" w:type="dxa"/>
              <w:left w:w="0" w:type="dxa"/>
              <w:bottom w:w="0" w:type="dxa"/>
              <w:right w:w="0" w:type="dxa"/>
            </w:tcMar>
            <w:vAlign w:val="center"/>
          </w:tcPr>
          <w:p w14:paraId="17B7A198" w14:textId="77777777" w:rsidR="00385E52" w:rsidRDefault="00156EF6">
            <w:r>
              <w:rPr>
                <w:rFonts w:ascii="Times New Roman" w:eastAsia="Times New Roman" w:hAnsi="Times New Roman" w:cs="Times New Roman"/>
                <w:i/>
                <w:iCs/>
                <w:color w:val="000000"/>
                <w:sz w:val="24"/>
              </w:rPr>
              <w:t>Indicate the answer choice that best completes the statement or answers the question.</w:t>
            </w:r>
          </w:p>
        </w:tc>
      </w:tr>
    </w:tbl>
    <w:p w14:paraId="0DC09BDA" w14:textId="77777777" w:rsidR="00385E52" w:rsidRDefault="00385E52">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CB633DE" w14:textId="77777777">
        <w:tc>
          <w:tcPr>
            <w:tcW w:w="5000" w:type="pct"/>
            <w:tcMar>
              <w:top w:w="0" w:type="dxa"/>
              <w:left w:w="0" w:type="dxa"/>
              <w:bottom w:w="0" w:type="dxa"/>
              <w:right w:w="0" w:type="dxa"/>
            </w:tcMar>
            <w:vAlign w:val="center"/>
          </w:tcPr>
          <w:p w14:paraId="3127C0DB" w14:textId="77777777" w:rsidR="00385E52" w:rsidRDefault="00156EF6">
            <w:pPr>
              <w:pStyle w:val="p"/>
            </w:pPr>
            <w:r>
              <w:rPr>
                <w:b/>
                <w:bCs/>
                <w:color w:val="000000"/>
                <w:sz w:val="20"/>
                <w:szCs w:val="20"/>
              </w:rPr>
              <w:t>Pressure Diagnosis 01</w:t>
            </w:r>
          </w:p>
          <w:p w14:paraId="5D1E500C"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6EF1C8EE" w14:textId="7C3ABE7A" w:rsidR="00385E52" w:rsidRDefault="000C5BB3">
            <w:pPr>
              <w:pStyle w:val="p"/>
            </w:pPr>
            <w:hyperlink r:id="rId9" w:history="1">
              <w:r w:rsidR="00156EF6" w:rsidRPr="006C37AF">
                <w:rPr>
                  <w:rStyle w:val="Hyperlink"/>
                  <w:rFonts w:ascii="Calibri" w:eastAsia="Calibri" w:hAnsi="Calibri" w:cs="Calibri"/>
                  <w:sz w:val="22"/>
                  <w:szCs w:val="22"/>
                </w:rPr>
                <w:t>Click for Animation</w:t>
              </w:r>
            </w:hyperlink>
          </w:p>
        </w:tc>
      </w:tr>
    </w:tbl>
    <w:p w14:paraId="04F0AA96"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7E99D83" w14:textId="77777777">
        <w:tc>
          <w:tcPr>
            <w:tcW w:w="5000" w:type="pct"/>
            <w:tcMar>
              <w:top w:w="0" w:type="dxa"/>
              <w:left w:w="0" w:type="dxa"/>
              <w:bottom w:w="0" w:type="dxa"/>
              <w:right w:w="0" w:type="dxa"/>
            </w:tcMar>
            <w:vAlign w:val="center"/>
          </w:tcPr>
          <w:p w14:paraId="1FCCF54A" w14:textId="77777777" w:rsidR="00385E52" w:rsidRDefault="00156EF6">
            <w:pPr>
              <w:pStyle w:val="p"/>
            </w:pPr>
            <w:r>
              <w:rPr>
                <w:rFonts w:ascii="Times New Roman" w:eastAsia="Times New Roman" w:hAnsi="Times New Roman" w:cs="Times New Roman"/>
                <w:color w:val="000000"/>
                <w:sz w:val="22"/>
                <w:szCs w:val="22"/>
              </w:rPr>
              <w:t>1. </w:t>
            </w:r>
            <w:r>
              <w:rPr>
                <w:rFonts w:ascii="Times New Roman" w:eastAsia="Times New Roman" w:hAnsi="Times New Roman" w:cs="Times New Roman"/>
                <w:color w:val="000000"/>
                <w:sz w:val="24"/>
              </w:rPr>
              <w:t>What is the low side pressure with the compressor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1CCCBB5E" w14:textId="77777777">
              <w:tc>
                <w:tcPr>
                  <w:tcW w:w="400" w:type="dxa"/>
                  <w:tcMar>
                    <w:top w:w="0" w:type="dxa"/>
                    <w:left w:w="0" w:type="dxa"/>
                    <w:bottom w:w="0" w:type="dxa"/>
                    <w:right w:w="0" w:type="dxa"/>
                  </w:tcMar>
                </w:tcPr>
                <w:p w14:paraId="14EAE596" w14:textId="77777777" w:rsidR="00385E52" w:rsidRDefault="00156EF6">
                  <w:r>
                    <w:rPr>
                      <w:color w:val="000000"/>
                      <w:sz w:val="20"/>
                      <w:szCs w:val="20"/>
                    </w:rPr>
                    <w:t> </w:t>
                  </w:r>
                </w:p>
              </w:tc>
              <w:tc>
                <w:tcPr>
                  <w:tcW w:w="0" w:type="auto"/>
                  <w:tcMar>
                    <w:top w:w="30" w:type="dxa"/>
                    <w:left w:w="0" w:type="dxa"/>
                    <w:bottom w:w="30" w:type="dxa"/>
                    <w:right w:w="0" w:type="dxa"/>
                  </w:tcMar>
                </w:tcPr>
                <w:p w14:paraId="12766CD5"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439E9D7" w14:textId="77777777" w:rsidR="00385E52" w:rsidRDefault="00156EF6">
                  <w:pPr>
                    <w:pStyle w:val="p"/>
                  </w:pPr>
                  <w:r>
                    <w:rPr>
                      <w:rFonts w:ascii="Times New Roman" w:eastAsia="Times New Roman" w:hAnsi="Times New Roman" w:cs="Times New Roman"/>
                      <w:color w:val="000000"/>
                      <w:sz w:val="24"/>
                    </w:rPr>
                    <w:t>12 psi</w:t>
                  </w:r>
                </w:p>
              </w:tc>
            </w:tr>
            <w:tr w:rsidR="00385E52" w14:paraId="0F62AB0B" w14:textId="77777777">
              <w:tc>
                <w:tcPr>
                  <w:tcW w:w="400" w:type="dxa"/>
                  <w:tcMar>
                    <w:top w:w="0" w:type="dxa"/>
                    <w:left w:w="0" w:type="dxa"/>
                    <w:bottom w:w="0" w:type="dxa"/>
                    <w:right w:w="0" w:type="dxa"/>
                  </w:tcMar>
                </w:tcPr>
                <w:p w14:paraId="753CCBF4" w14:textId="77777777" w:rsidR="00385E52" w:rsidRDefault="00156EF6">
                  <w:r>
                    <w:rPr>
                      <w:color w:val="000000"/>
                      <w:sz w:val="20"/>
                      <w:szCs w:val="20"/>
                    </w:rPr>
                    <w:t> </w:t>
                  </w:r>
                </w:p>
              </w:tc>
              <w:tc>
                <w:tcPr>
                  <w:tcW w:w="0" w:type="auto"/>
                  <w:tcMar>
                    <w:top w:w="30" w:type="dxa"/>
                    <w:left w:w="0" w:type="dxa"/>
                    <w:bottom w:w="30" w:type="dxa"/>
                    <w:right w:w="0" w:type="dxa"/>
                  </w:tcMar>
                </w:tcPr>
                <w:p w14:paraId="3869426E"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9265A4A" w14:textId="77777777" w:rsidR="00385E52" w:rsidRDefault="00156EF6">
                  <w:pPr>
                    <w:pStyle w:val="p"/>
                  </w:pPr>
                  <w:r>
                    <w:rPr>
                      <w:rFonts w:ascii="Times New Roman" w:eastAsia="Times New Roman" w:hAnsi="Times New Roman" w:cs="Times New Roman"/>
                      <w:color w:val="000000"/>
                      <w:sz w:val="24"/>
                    </w:rPr>
                    <w:t>24 psi</w:t>
                  </w:r>
                </w:p>
              </w:tc>
            </w:tr>
            <w:tr w:rsidR="00385E52" w14:paraId="4AB0F8B1" w14:textId="77777777">
              <w:tc>
                <w:tcPr>
                  <w:tcW w:w="400" w:type="dxa"/>
                  <w:tcMar>
                    <w:top w:w="0" w:type="dxa"/>
                    <w:left w:w="0" w:type="dxa"/>
                    <w:bottom w:w="0" w:type="dxa"/>
                    <w:right w:w="0" w:type="dxa"/>
                  </w:tcMar>
                </w:tcPr>
                <w:p w14:paraId="57487686" w14:textId="77777777" w:rsidR="00385E52" w:rsidRDefault="00156EF6">
                  <w:r>
                    <w:rPr>
                      <w:color w:val="000000"/>
                      <w:sz w:val="20"/>
                      <w:szCs w:val="20"/>
                    </w:rPr>
                    <w:t> </w:t>
                  </w:r>
                </w:p>
              </w:tc>
              <w:tc>
                <w:tcPr>
                  <w:tcW w:w="0" w:type="auto"/>
                  <w:tcMar>
                    <w:top w:w="30" w:type="dxa"/>
                    <w:left w:w="0" w:type="dxa"/>
                    <w:bottom w:w="30" w:type="dxa"/>
                    <w:right w:w="0" w:type="dxa"/>
                  </w:tcMar>
                </w:tcPr>
                <w:p w14:paraId="11F7CEFF"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ACCB7B8" w14:textId="77777777" w:rsidR="00385E52" w:rsidRDefault="00156EF6">
                  <w:pPr>
                    <w:pStyle w:val="p"/>
                  </w:pPr>
                  <w:r>
                    <w:rPr>
                      <w:rFonts w:ascii="Times New Roman" w:eastAsia="Times New Roman" w:hAnsi="Times New Roman" w:cs="Times New Roman"/>
                      <w:color w:val="000000"/>
                      <w:sz w:val="24"/>
                    </w:rPr>
                    <w:t>300 KPa</w:t>
                  </w:r>
                </w:p>
              </w:tc>
            </w:tr>
            <w:tr w:rsidR="00385E52" w14:paraId="64908DBD" w14:textId="77777777">
              <w:tc>
                <w:tcPr>
                  <w:tcW w:w="400" w:type="dxa"/>
                  <w:tcMar>
                    <w:top w:w="0" w:type="dxa"/>
                    <w:left w:w="0" w:type="dxa"/>
                    <w:bottom w:w="0" w:type="dxa"/>
                    <w:right w:w="0" w:type="dxa"/>
                  </w:tcMar>
                </w:tcPr>
                <w:p w14:paraId="0241790B" w14:textId="77777777" w:rsidR="00385E52" w:rsidRDefault="00156EF6">
                  <w:r>
                    <w:rPr>
                      <w:color w:val="000000"/>
                      <w:sz w:val="20"/>
                      <w:szCs w:val="20"/>
                    </w:rPr>
                    <w:t> </w:t>
                  </w:r>
                </w:p>
              </w:tc>
              <w:tc>
                <w:tcPr>
                  <w:tcW w:w="0" w:type="auto"/>
                  <w:tcMar>
                    <w:top w:w="30" w:type="dxa"/>
                    <w:left w:w="0" w:type="dxa"/>
                    <w:bottom w:w="30" w:type="dxa"/>
                    <w:right w:w="0" w:type="dxa"/>
                  </w:tcMar>
                </w:tcPr>
                <w:p w14:paraId="24CD4D33"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E740726"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60 psi</w:t>
                  </w:r>
                </w:p>
                <w:p w14:paraId="73176BD4" w14:textId="601D4433"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bookmarkStart w:id="0" w:name="Text1"/>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bookmarkEnd w:id="0"/>
                </w:p>
              </w:tc>
            </w:tr>
          </w:tbl>
          <w:p w14:paraId="189A70E4" w14:textId="77777777" w:rsidR="00385E52" w:rsidRDefault="00385E52"/>
        </w:tc>
      </w:tr>
    </w:tbl>
    <w:p w14:paraId="584C9DC1"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7A1A9F8" w14:textId="77777777">
        <w:tc>
          <w:tcPr>
            <w:tcW w:w="5000" w:type="pct"/>
            <w:tcMar>
              <w:top w:w="0" w:type="dxa"/>
              <w:left w:w="0" w:type="dxa"/>
              <w:bottom w:w="0" w:type="dxa"/>
              <w:right w:w="0" w:type="dxa"/>
            </w:tcMar>
            <w:vAlign w:val="center"/>
          </w:tcPr>
          <w:p w14:paraId="0E4CD600" w14:textId="77777777" w:rsidR="00385E52" w:rsidRDefault="00156EF6">
            <w:pPr>
              <w:pStyle w:val="p"/>
            </w:pPr>
            <w:r>
              <w:rPr>
                <w:rFonts w:ascii="Times New Roman" w:eastAsia="Times New Roman" w:hAnsi="Times New Roman" w:cs="Times New Roman"/>
                <w:color w:val="000000"/>
                <w:sz w:val="22"/>
                <w:szCs w:val="22"/>
              </w:rPr>
              <w:t>2. </w:t>
            </w:r>
            <w:r>
              <w:rPr>
                <w:rFonts w:ascii="Times New Roman" w:eastAsia="Times New Roman" w:hAnsi="Times New Roman" w:cs="Times New Roman"/>
                <w:color w:val="000000"/>
                <w:sz w:val="24"/>
              </w:rPr>
              <w:t>What is the low side pressure with the compressor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BDC84BC" w14:textId="77777777">
              <w:tc>
                <w:tcPr>
                  <w:tcW w:w="400" w:type="dxa"/>
                  <w:tcMar>
                    <w:top w:w="0" w:type="dxa"/>
                    <w:left w:w="0" w:type="dxa"/>
                    <w:bottom w:w="0" w:type="dxa"/>
                    <w:right w:w="0" w:type="dxa"/>
                  </w:tcMar>
                </w:tcPr>
                <w:p w14:paraId="34BA6C28" w14:textId="77777777" w:rsidR="00385E52" w:rsidRDefault="00156EF6">
                  <w:r>
                    <w:rPr>
                      <w:color w:val="000000"/>
                      <w:sz w:val="20"/>
                      <w:szCs w:val="20"/>
                    </w:rPr>
                    <w:t> </w:t>
                  </w:r>
                </w:p>
              </w:tc>
              <w:tc>
                <w:tcPr>
                  <w:tcW w:w="0" w:type="auto"/>
                  <w:tcMar>
                    <w:top w:w="30" w:type="dxa"/>
                    <w:left w:w="0" w:type="dxa"/>
                    <w:bottom w:w="30" w:type="dxa"/>
                    <w:right w:w="0" w:type="dxa"/>
                  </w:tcMar>
                </w:tcPr>
                <w:p w14:paraId="6ED4102C"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87D596D" w14:textId="7F7365F8" w:rsidR="00385E52" w:rsidRDefault="00047066">
                  <w:pPr>
                    <w:pStyle w:val="p"/>
                  </w:pPr>
                  <w:r>
                    <w:rPr>
                      <w:rFonts w:ascii="Times New Roman" w:eastAsia="Times New Roman" w:hAnsi="Times New Roman" w:cs="Times New Roman"/>
                      <w:color w:val="000000"/>
                      <w:sz w:val="24"/>
                    </w:rPr>
                    <w:t>74</w:t>
                  </w:r>
                  <w:r w:rsidR="00156EF6">
                    <w:rPr>
                      <w:rFonts w:ascii="Times New Roman" w:eastAsia="Times New Roman" w:hAnsi="Times New Roman" w:cs="Times New Roman"/>
                      <w:color w:val="000000"/>
                      <w:sz w:val="24"/>
                    </w:rPr>
                    <w:t xml:space="preserve"> psi</w:t>
                  </w:r>
                </w:p>
              </w:tc>
            </w:tr>
            <w:tr w:rsidR="00385E52" w14:paraId="3928DB9D" w14:textId="77777777">
              <w:tc>
                <w:tcPr>
                  <w:tcW w:w="400" w:type="dxa"/>
                  <w:tcMar>
                    <w:top w:w="0" w:type="dxa"/>
                    <w:left w:w="0" w:type="dxa"/>
                    <w:bottom w:w="0" w:type="dxa"/>
                    <w:right w:w="0" w:type="dxa"/>
                  </w:tcMar>
                </w:tcPr>
                <w:p w14:paraId="35DD0DD8" w14:textId="77777777" w:rsidR="00385E52" w:rsidRDefault="00156EF6">
                  <w:r>
                    <w:rPr>
                      <w:color w:val="000000"/>
                      <w:sz w:val="20"/>
                      <w:szCs w:val="20"/>
                    </w:rPr>
                    <w:t> </w:t>
                  </w:r>
                </w:p>
              </w:tc>
              <w:tc>
                <w:tcPr>
                  <w:tcW w:w="0" w:type="auto"/>
                  <w:tcMar>
                    <w:top w:w="30" w:type="dxa"/>
                    <w:left w:w="0" w:type="dxa"/>
                    <w:bottom w:w="30" w:type="dxa"/>
                    <w:right w:w="0" w:type="dxa"/>
                  </w:tcMar>
                </w:tcPr>
                <w:p w14:paraId="7C68E05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749299" w14:textId="77777777" w:rsidR="00385E52" w:rsidRDefault="00156EF6">
                  <w:pPr>
                    <w:pStyle w:val="p"/>
                  </w:pPr>
                  <w:r>
                    <w:rPr>
                      <w:rFonts w:ascii="Times New Roman" w:eastAsia="Times New Roman" w:hAnsi="Times New Roman" w:cs="Times New Roman"/>
                      <w:color w:val="000000"/>
                      <w:sz w:val="24"/>
                    </w:rPr>
                    <w:t>400 KPa</w:t>
                  </w:r>
                </w:p>
              </w:tc>
            </w:tr>
            <w:tr w:rsidR="00385E52" w14:paraId="3FDF05ED" w14:textId="77777777">
              <w:tc>
                <w:tcPr>
                  <w:tcW w:w="400" w:type="dxa"/>
                  <w:tcMar>
                    <w:top w:w="0" w:type="dxa"/>
                    <w:left w:w="0" w:type="dxa"/>
                    <w:bottom w:w="0" w:type="dxa"/>
                    <w:right w:w="0" w:type="dxa"/>
                  </w:tcMar>
                </w:tcPr>
                <w:p w14:paraId="6F7DDC51" w14:textId="77777777" w:rsidR="00385E52" w:rsidRDefault="00156EF6">
                  <w:r>
                    <w:rPr>
                      <w:color w:val="000000"/>
                      <w:sz w:val="20"/>
                      <w:szCs w:val="20"/>
                    </w:rPr>
                    <w:t> </w:t>
                  </w:r>
                </w:p>
              </w:tc>
              <w:tc>
                <w:tcPr>
                  <w:tcW w:w="0" w:type="auto"/>
                  <w:tcMar>
                    <w:top w:w="30" w:type="dxa"/>
                    <w:left w:w="0" w:type="dxa"/>
                    <w:bottom w:w="30" w:type="dxa"/>
                    <w:right w:w="0" w:type="dxa"/>
                  </w:tcMar>
                </w:tcPr>
                <w:p w14:paraId="4A79F7C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4244E5C" w14:textId="77777777" w:rsidR="00385E52" w:rsidRDefault="00156EF6">
                  <w:pPr>
                    <w:pStyle w:val="p"/>
                  </w:pPr>
                  <w:r>
                    <w:rPr>
                      <w:rFonts w:ascii="Times New Roman" w:eastAsia="Times New Roman" w:hAnsi="Times New Roman" w:cs="Times New Roman"/>
                      <w:color w:val="000000"/>
                      <w:sz w:val="24"/>
                    </w:rPr>
                    <w:t>500 KPa</w:t>
                  </w:r>
                </w:p>
              </w:tc>
            </w:tr>
            <w:tr w:rsidR="00385E52" w14:paraId="6DB5F0C1" w14:textId="77777777">
              <w:tc>
                <w:tcPr>
                  <w:tcW w:w="400" w:type="dxa"/>
                  <w:tcMar>
                    <w:top w:w="0" w:type="dxa"/>
                    <w:left w:w="0" w:type="dxa"/>
                    <w:bottom w:w="0" w:type="dxa"/>
                    <w:right w:w="0" w:type="dxa"/>
                  </w:tcMar>
                </w:tcPr>
                <w:p w14:paraId="69F31B27" w14:textId="77777777" w:rsidR="00385E52" w:rsidRDefault="00156EF6">
                  <w:r>
                    <w:rPr>
                      <w:color w:val="000000"/>
                      <w:sz w:val="20"/>
                      <w:szCs w:val="20"/>
                    </w:rPr>
                    <w:t> </w:t>
                  </w:r>
                </w:p>
              </w:tc>
              <w:tc>
                <w:tcPr>
                  <w:tcW w:w="0" w:type="auto"/>
                  <w:tcMar>
                    <w:top w:w="30" w:type="dxa"/>
                    <w:left w:w="0" w:type="dxa"/>
                    <w:bottom w:w="30" w:type="dxa"/>
                    <w:right w:w="0" w:type="dxa"/>
                  </w:tcMar>
                </w:tcPr>
                <w:p w14:paraId="2E65A101"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0888712" w14:textId="6CCDA037" w:rsidR="00385E52" w:rsidRDefault="0004706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w:t>
                  </w:r>
                  <w:r w:rsidR="00156EF6">
                    <w:rPr>
                      <w:rFonts w:ascii="Times New Roman" w:eastAsia="Times New Roman" w:hAnsi="Times New Roman" w:cs="Times New Roman"/>
                      <w:color w:val="000000"/>
                      <w:sz w:val="24"/>
                    </w:rPr>
                    <w:t xml:space="preserve"> psi</w:t>
                  </w:r>
                </w:p>
                <w:p w14:paraId="0BDE642E" w14:textId="715D6B85"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7E21738" w14:textId="77777777" w:rsidR="00385E52" w:rsidRDefault="00385E52"/>
        </w:tc>
      </w:tr>
    </w:tbl>
    <w:p w14:paraId="500254DA"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1423FF28" w14:textId="77777777">
        <w:tc>
          <w:tcPr>
            <w:tcW w:w="5000" w:type="pct"/>
            <w:tcMar>
              <w:top w:w="0" w:type="dxa"/>
              <w:left w:w="0" w:type="dxa"/>
              <w:bottom w:w="0" w:type="dxa"/>
              <w:right w:w="0" w:type="dxa"/>
            </w:tcMar>
            <w:vAlign w:val="center"/>
          </w:tcPr>
          <w:p w14:paraId="047E0D29" w14:textId="77777777" w:rsidR="00385E52" w:rsidRDefault="00156EF6">
            <w:pPr>
              <w:pStyle w:val="p"/>
            </w:pPr>
            <w:r>
              <w:rPr>
                <w:rFonts w:ascii="Times New Roman" w:eastAsia="Times New Roman" w:hAnsi="Times New Roman" w:cs="Times New Roman"/>
                <w:color w:val="000000"/>
                <w:sz w:val="22"/>
                <w:szCs w:val="22"/>
              </w:rPr>
              <w:t>3. </w:t>
            </w:r>
            <w:r>
              <w:rPr>
                <w:rFonts w:ascii="Times New Roman" w:eastAsia="Times New Roman" w:hAnsi="Times New Roman" w:cs="Times New Roman"/>
                <w:color w:val="000000"/>
                <w:sz w:val="24"/>
              </w:rPr>
              <w:t>What is the high side pressure with the compressor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6B0A9357" w14:textId="77777777">
              <w:tc>
                <w:tcPr>
                  <w:tcW w:w="400" w:type="dxa"/>
                  <w:tcMar>
                    <w:top w:w="0" w:type="dxa"/>
                    <w:left w:w="0" w:type="dxa"/>
                    <w:bottom w:w="0" w:type="dxa"/>
                    <w:right w:w="0" w:type="dxa"/>
                  </w:tcMar>
                </w:tcPr>
                <w:p w14:paraId="72CB88D3" w14:textId="77777777" w:rsidR="00385E52" w:rsidRDefault="00156EF6">
                  <w:r>
                    <w:rPr>
                      <w:color w:val="000000"/>
                      <w:sz w:val="20"/>
                      <w:szCs w:val="20"/>
                    </w:rPr>
                    <w:t> </w:t>
                  </w:r>
                </w:p>
              </w:tc>
              <w:tc>
                <w:tcPr>
                  <w:tcW w:w="0" w:type="auto"/>
                  <w:tcMar>
                    <w:top w:w="30" w:type="dxa"/>
                    <w:left w:w="0" w:type="dxa"/>
                    <w:bottom w:w="30" w:type="dxa"/>
                    <w:right w:w="0" w:type="dxa"/>
                  </w:tcMar>
                </w:tcPr>
                <w:p w14:paraId="054D09EE"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782ABED" w14:textId="77777777" w:rsidR="00385E52" w:rsidRDefault="00156EF6">
                  <w:pPr>
                    <w:pStyle w:val="p"/>
                  </w:pPr>
                  <w:r>
                    <w:rPr>
                      <w:rFonts w:ascii="Times New Roman" w:eastAsia="Times New Roman" w:hAnsi="Times New Roman" w:cs="Times New Roman"/>
                      <w:color w:val="000000"/>
                      <w:sz w:val="24"/>
                    </w:rPr>
                    <w:t>15 KPa</w:t>
                  </w:r>
                </w:p>
              </w:tc>
            </w:tr>
            <w:tr w:rsidR="00385E52" w14:paraId="04E37444" w14:textId="77777777">
              <w:tc>
                <w:tcPr>
                  <w:tcW w:w="400" w:type="dxa"/>
                  <w:tcMar>
                    <w:top w:w="0" w:type="dxa"/>
                    <w:left w:w="0" w:type="dxa"/>
                    <w:bottom w:w="0" w:type="dxa"/>
                    <w:right w:w="0" w:type="dxa"/>
                  </w:tcMar>
                </w:tcPr>
                <w:p w14:paraId="0FC34E58" w14:textId="77777777" w:rsidR="00385E52" w:rsidRDefault="00156EF6">
                  <w:r>
                    <w:rPr>
                      <w:color w:val="000000"/>
                      <w:sz w:val="20"/>
                      <w:szCs w:val="20"/>
                    </w:rPr>
                    <w:t> </w:t>
                  </w:r>
                </w:p>
              </w:tc>
              <w:tc>
                <w:tcPr>
                  <w:tcW w:w="0" w:type="auto"/>
                  <w:tcMar>
                    <w:top w:w="30" w:type="dxa"/>
                    <w:left w:w="0" w:type="dxa"/>
                    <w:bottom w:w="30" w:type="dxa"/>
                    <w:right w:w="0" w:type="dxa"/>
                  </w:tcMar>
                </w:tcPr>
                <w:p w14:paraId="52A1426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F7E8C92" w14:textId="77777777" w:rsidR="00385E52" w:rsidRDefault="00156EF6">
                  <w:pPr>
                    <w:pStyle w:val="p"/>
                  </w:pPr>
                  <w:r>
                    <w:rPr>
                      <w:rFonts w:ascii="Times New Roman" w:eastAsia="Times New Roman" w:hAnsi="Times New Roman" w:cs="Times New Roman"/>
                      <w:color w:val="000000"/>
                      <w:sz w:val="24"/>
                    </w:rPr>
                    <w:t>125 psi</w:t>
                  </w:r>
                </w:p>
              </w:tc>
            </w:tr>
            <w:tr w:rsidR="00385E52" w14:paraId="1E3256EA" w14:textId="77777777">
              <w:tc>
                <w:tcPr>
                  <w:tcW w:w="400" w:type="dxa"/>
                  <w:tcMar>
                    <w:top w:w="0" w:type="dxa"/>
                    <w:left w:w="0" w:type="dxa"/>
                    <w:bottom w:w="0" w:type="dxa"/>
                    <w:right w:w="0" w:type="dxa"/>
                  </w:tcMar>
                </w:tcPr>
                <w:p w14:paraId="24F00329" w14:textId="77777777" w:rsidR="00385E52" w:rsidRDefault="00156EF6">
                  <w:r>
                    <w:rPr>
                      <w:color w:val="000000"/>
                      <w:sz w:val="20"/>
                      <w:szCs w:val="20"/>
                    </w:rPr>
                    <w:t> </w:t>
                  </w:r>
                </w:p>
              </w:tc>
              <w:tc>
                <w:tcPr>
                  <w:tcW w:w="0" w:type="auto"/>
                  <w:tcMar>
                    <w:top w:w="30" w:type="dxa"/>
                    <w:left w:w="0" w:type="dxa"/>
                    <w:bottom w:w="30" w:type="dxa"/>
                    <w:right w:w="0" w:type="dxa"/>
                  </w:tcMar>
                </w:tcPr>
                <w:p w14:paraId="26B6070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0393851" w14:textId="77777777" w:rsidR="00385E52" w:rsidRDefault="00156EF6">
                  <w:pPr>
                    <w:pStyle w:val="p"/>
                  </w:pPr>
                  <w:r>
                    <w:rPr>
                      <w:rFonts w:ascii="Times New Roman" w:eastAsia="Times New Roman" w:hAnsi="Times New Roman" w:cs="Times New Roman"/>
                      <w:color w:val="000000"/>
                      <w:sz w:val="24"/>
                    </w:rPr>
                    <w:t>224 psi</w:t>
                  </w:r>
                </w:p>
              </w:tc>
            </w:tr>
            <w:tr w:rsidR="00385E52" w14:paraId="440CC955" w14:textId="77777777">
              <w:tc>
                <w:tcPr>
                  <w:tcW w:w="400" w:type="dxa"/>
                  <w:tcMar>
                    <w:top w:w="0" w:type="dxa"/>
                    <w:left w:w="0" w:type="dxa"/>
                    <w:bottom w:w="0" w:type="dxa"/>
                    <w:right w:w="0" w:type="dxa"/>
                  </w:tcMar>
                </w:tcPr>
                <w:p w14:paraId="0C3D2089" w14:textId="77777777" w:rsidR="00385E52" w:rsidRDefault="00156EF6">
                  <w:r>
                    <w:rPr>
                      <w:color w:val="000000"/>
                      <w:sz w:val="20"/>
                      <w:szCs w:val="20"/>
                    </w:rPr>
                    <w:t> </w:t>
                  </w:r>
                </w:p>
              </w:tc>
              <w:tc>
                <w:tcPr>
                  <w:tcW w:w="0" w:type="auto"/>
                  <w:tcMar>
                    <w:top w:w="30" w:type="dxa"/>
                    <w:left w:w="0" w:type="dxa"/>
                    <w:bottom w:w="30" w:type="dxa"/>
                    <w:right w:w="0" w:type="dxa"/>
                  </w:tcMar>
                </w:tcPr>
                <w:p w14:paraId="2015CCDC"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639964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300 psi</w:t>
                  </w:r>
                </w:p>
                <w:p w14:paraId="7F60EA63" w14:textId="02ACCA18"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399494FA" w14:textId="77777777" w:rsidR="00385E52" w:rsidRDefault="00385E52"/>
        </w:tc>
      </w:tr>
    </w:tbl>
    <w:p w14:paraId="44006E2F"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0DE16F5" w14:textId="77777777">
        <w:tc>
          <w:tcPr>
            <w:tcW w:w="5000" w:type="pct"/>
            <w:tcMar>
              <w:top w:w="0" w:type="dxa"/>
              <w:left w:w="0" w:type="dxa"/>
              <w:bottom w:w="0" w:type="dxa"/>
              <w:right w:w="0" w:type="dxa"/>
            </w:tcMar>
            <w:vAlign w:val="center"/>
          </w:tcPr>
          <w:p w14:paraId="5F8FD3F1" w14:textId="77777777" w:rsidR="00385E52" w:rsidRDefault="00156EF6">
            <w:pPr>
              <w:pStyle w:val="p"/>
            </w:pPr>
            <w:r>
              <w:rPr>
                <w:rFonts w:ascii="Times New Roman" w:eastAsia="Times New Roman" w:hAnsi="Times New Roman" w:cs="Times New Roman"/>
                <w:color w:val="000000"/>
                <w:sz w:val="22"/>
                <w:szCs w:val="22"/>
              </w:rPr>
              <w:t>4. </w:t>
            </w:r>
            <w:r>
              <w:rPr>
                <w:rFonts w:ascii="Times New Roman" w:eastAsia="Times New Roman" w:hAnsi="Times New Roman" w:cs="Times New Roman"/>
                <w:color w:val="000000"/>
                <w:sz w:val="24"/>
              </w:rPr>
              <w:t>What is the high side pressure with the compressor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FABF06B" w14:textId="77777777">
              <w:tc>
                <w:tcPr>
                  <w:tcW w:w="400" w:type="dxa"/>
                  <w:tcMar>
                    <w:top w:w="0" w:type="dxa"/>
                    <w:left w:w="0" w:type="dxa"/>
                    <w:bottom w:w="0" w:type="dxa"/>
                    <w:right w:w="0" w:type="dxa"/>
                  </w:tcMar>
                </w:tcPr>
                <w:p w14:paraId="2BC2C0B5" w14:textId="77777777" w:rsidR="00385E52" w:rsidRDefault="00156EF6">
                  <w:r>
                    <w:rPr>
                      <w:color w:val="000000"/>
                      <w:sz w:val="20"/>
                      <w:szCs w:val="20"/>
                    </w:rPr>
                    <w:t> </w:t>
                  </w:r>
                </w:p>
              </w:tc>
              <w:tc>
                <w:tcPr>
                  <w:tcW w:w="0" w:type="auto"/>
                  <w:tcMar>
                    <w:top w:w="30" w:type="dxa"/>
                    <w:left w:w="0" w:type="dxa"/>
                    <w:bottom w:w="30" w:type="dxa"/>
                    <w:right w:w="0" w:type="dxa"/>
                  </w:tcMar>
                </w:tcPr>
                <w:p w14:paraId="6967B8C4"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B282F50" w14:textId="60DC1ED8" w:rsidR="00385E52" w:rsidRDefault="00102D64">
                  <w:pPr>
                    <w:pStyle w:val="p"/>
                  </w:pPr>
                  <w:r>
                    <w:rPr>
                      <w:rFonts w:ascii="Times New Roman" w:eastAsia="Times New Roman" w:hAnsi="Times New Roman" w:cs="Times New Roman"/>
                      <w:color w:val="000000"/>
                      <w:sz w:val="24"/>
                    </w:rPr>
                    <w:t>7</w:t>
                  </w:r>
                  <w:r w:rsidR="00156EF6">
                    <w:rPr>
                      <w:rFonts w:ascii="Times New Roman" w:eastAsia="Times New Roman" w:hAnsi="Times New Roman" w:cs="Times New Roman"/>
                      <w:color w:val="000000"/>
                      <w:sz w:val="24"/>
                    </w:rPr>
                    <w:t>4 psi</w:t>
                  </w:r>
                </w:p>
              </w:tc>
            </w:tr>
            <w:tr w:rsidR="00385E52" w14:paraId="7FD36663" w14:textId="77777777">
              <w:tc>
                <w:tcPr>
                  <w:tcW w:w="400" w:type="dxa"/>
                  <w:tcMar>
                    <w:top w:w="0" w:type="dxa"/>
                    <w:left w:w="0" w:type="dxa"/>
                    <w:bottom w:w="0" w:type="dxa"/>
                    <w:right w:w="0" w:type="dxa"/>
                  </w:tcMar>
                </w:tcPr>
                <w:p w14:paraId="62332956" w14:textId="77777777" w:rsidR="00385E52" w:rsidRDefault="00156EF6">
                  <w:r>
                    <w:rPr>
                      <w:color w:val="000000"/>
                      <w:sz w:val="20"/>
                      <w:szCs w:val="20"/>
                    </w:rPr>
                    <w:t> </w:t>
                  </w:r>
                </w:p>
              </w:tc>
              <w:tc>
                <w:tcPr>
                  <w:tcW w:w="0" w:type="auto"/>
                  <w:tcMar>
                    <w:top w:w="30" w:type="dxa"/>
                    <w:left w:w="0" w:type="dxa"/>
                    <w:bottom w:w="30" w:type="dxa"/>
                    <w:right w:w="0" w:type="dxa"/>
                  </w:tcMar>
                </w:tcPr>
                <w:p w14:paraId="5FC5BAB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F9986C1" w14:textId="77777777" w:rsidR="00385E52" w:rsidRDefault="00156EF6">
                  <w:pPr>
                    <w:pStyle w:val="p"/>
                  </w:pPr>
                  <w:r>
                    <w:rPr>
                      <w:rFonts w:ascii="Times New Roman" w:eastAsia="Times New Roman" w:hAnsi="Times New Roman" w:cs="Times New Roman"/>
                      <w:color w:val="000000"/>
                      <w:sz w:val="24"/>
                    </w:rPr>
                    <w:t>8 KPa</w:t>
                  </w:r>
                </w:p>
              </w:tc>
            </w:tr>
            <w:tr w:rsidR="00385E52" w14:paraId="26AE28E0" w14:textId="77777777">
              <w:tc>
                <w:tcPr>
                  <w:tcW w:w="400" w:type="dxa"/>
                  <w:tcMar>
                    <w:top w:w="0" w:type="dxa"/>
                    <w:left w:w="0" w:type="dxa"/>
                    <w:bottom w:w="0" w:type="dxa"/>
                    <w:right w:w="0" w:type="dxa"/>
                  </w:tcMar>
                </w:tcPr>
                <w:p w14:paraId="6C0BE0B8" w14:textId="77777777" w:rsidR="00385E52" w:rsidRDefault="00156EF6">
                  <w:r>
                    <w:rPr>
                      <w:color w:val="000000"/>
                      <w:sz w:val="20"/>
                      <w:szCs w:val="20"/>
                    </w:rPr>
                    <w:t> </w:t>
                  </w:r>
                </w:p>
              </w:tc>
              <w:tc>
                <w:tcPr>
                  <w:tcW w:w="0" w:type="auto"/>
                  <w:tcMar>
                    <w:top w:w="30" w:type="dxa"/>
                    <w:left w:w="0" w:type="dxa"/>
                    <w:bottom w:w="30" w:type="dxa"/>
                    <w:right w:w="0" w:type="dxa"/>
                  </w:tcMar>
                </w:tcPr>
                <w:p w14:paraId="1EB8DD52"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50F4A9D" w14:textId="77777777" w:rsidR="00385E52" w:rsidRDefault="00156EF6">
                  <w:pPr>
                    <w:pStyle w:val="p"/>
                  </w:pPr>
                  <w:r>
                    <w:rPr>
                      <w:rFonts w:ascii="Times New Roman" w:eastAsia="Times New Roman" w:hAnsi="Times New Roman" w:cs="Times New Roman"/>
                      <w:color w:val="000000"/>
                      <w:sz w:val="24"/>
                    </w:rPr>
                    <w:t>1000 KPa</w:t>
                  </w:r>
                </w:p>
              </w:tc>
            </w:tr>
            <w:tr w:rsidR="00385E52" w14:paraId="217D3189" w14:textId="77777777">
              <w:tc>
                <w:tcPr>
                  <w:tcW w:w="400" w:type="dxa"/>
                  <w:tcMar>
                    <w:top w:w="0" w:type="dxa"/>
                    <w:left w:w="0" w:type="dxa"/>
                    <w:bottom w:w="0" w:type="dxa"/>
                    <w:right w:w="0" w:type="dxa"/>
                  </w:tcMar>
                </w:tcPr>
                <w:p w14:paraId="0262E9ED" w14:textId="77777777" w:rsidR="00385E52" w:rsidRDefault="00156EF6">
                  <w:r>
                    <w:rPr>
                      <w:color w:val="000000"/>
                      <w:sz w:val="20"/>
                      <w:szCs w:val="20"/>
                    </w:rPr>
                    <w:t> </w:t>
                  </w:r>
                </w:p>
              </w:tc>
              <w:tc>
                <w:tcPr>
                  <w:tcW w:w="0" w:type="auto"/>
                  <w:tcMar>
                    <w:top w:w="30" w:type="dxa"/>
                    <w:left w:w="0" w:type="dxa"/>
                    <w:bottom w:w="30" w:type="dxa"/>
                    <w:right w:w="0" w:type="dxa"/>
                  </w:tcMar>
                </w:tcPr>
                <w:p w14:paraId="27B4E6B1"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BB889FA"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 psi</w:t>
                  </w:r>
                </w:p>
                <w:p w14:paraId="6202D39E" w14:textId="2B2FB425"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AE22624" w14:textId="77777777" w:rsidR="00385E52" w:rsidRDefault="00385E52"/>
        </w:tc>
      </w:tr>
    </w:tbl>
    <w:p w14:paraId="532393B6"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982B62A" w14:textId="77777777">
        <w:tc>
          <w:tcPr>
            <w:tcW w:w="5000" w:type="pct"/>
            <w:tcMar>
              <w:top w:w="0" w:type="dxa"/>
              <w:left w:w="0" w:type="dxa"/>
              <w:bottom w:w="0" w:type="dxa"/>
              <w:right w:w="0" w:type="dxa"/>
            </w:tcMar>
            <w:vAlign w:val="center"/>
          </w:tcPr>
          <w:p w14:paraId="16E69DBD" w14:textId="77777777" w:rsidR="00385E52" w:rsidRDefault="00156EF6">
            <w:pPr>
              <w:pStyle w:val="p"/>
            </w:pPr>
            <w:r>
              <w:rPr>
                <w:rFonts w:ascii="Times New Roman" w:eastAsia="Times New Roman" w:hAnsi="Times New Roman" w:cs="Times New Roman"/>
                <w:color w:val="000000"/>
                <w:sz w:val="22"/>
                <w:szCs w:val="22"/>
              </w:rPr>
              <w:t>5. </w:t>
            </w:r>
            <w:r>
              <w:rPr>
                <w:rFonts w:ascii="Times New Roman" w:eastAsia="Times New Roman" w:hAnsi="Times New Roman" w:cs="Times New Roman"/>
                <w:color w:val="000000"/>
                <w:sz w:val="24"/>
              </w:rPr>
              <w:t>Based on the pressure readings what is your diagnosis of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753"/>
            </w:tblGrid>
            <w:tr w:rsidR="00385E52" w14:paraId="42F4CFE4" w14:textId="77777777">
              <w:tc>
                <w:tcPr>
                  <w:tcW w:w="400" w:type="dxa"/>
                  <w:tcMar>
                    <w:top w:w="0" w:type="dxa"/>
                    <w:left w:w="0" w:type="dxa"/>
                    <w:bottom w:w="0" w:type="dxa"/>
                    <w:right w:w="0" w:type="dxa"/>
                  </w:tcMar>
                </w:tcPr>
                <w:p w14:paraId="283E0F5D" w14:textId="77777777" w:rsidR="00385E52" w:rsidRDefault="00156EF6">
                  <w:r>
                    <w:rPr>
                      <w:color w:val="000000"/>
                      <w:sz w:val="20"/>
                      <w:szCs w:val="20"/>
                    </w:rPr>
                    <w:t> </w:t>
                  </w:r>
                </w:p>
              </w:tc>
              <w:tc>
                <w:tcPr>
                  <w:tcW w:w="0" w:type="auto"/>
                  <w:tcMar>
                    <w:top w:w="30" w:type="dxa"/>
                    <w:left w:w="0" w:type="dxa"/>
                    <w:bottom w:w="30" w:type="dxa"/>
                    <w:right w:w="0" w:type="dxa"/>
                  </w:tcMar>
                </w:tcPr>
                <w:p w14:paraId="6FE022FF"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4AB8408" w14:textId="77777777" w:rsidR="00385E52" w:rsidRDefault="00156EF6">
                  <w:pPr>
                    <w:pStyle w:val="p"/>
                  </w:pPr>
                  <w:r>
                    <w:rPr>
                      <w:rFonts w:ascii="Times New Roman" w:eastAsia="Times New Roman" w:hAnsi="Times New Roman" w:cs="Times New Roman"/>
                      <w:color w:val="000000"/>
                      <w:sz w:val="24"/>
                    </w:rPr>
                    <w:t>Normal operation</w:t>
                  </w:r>
                </w:p>
              </w:tc>
            </w:tr>
            <w:tr w:rsidR="00385E52" w14:paraId="5B623F0B" w14:textId="77777777">
              <w:tc>
                <w:tcPr>
                  <w:tcW w:w="400" w:type="dxa"/>
                  <w:tcMar>
                    <w:top w:w="0" w:type="dxa"/>
                    <w:left w:w="0" w:type="dxa"/>
                    <w:bottom w:w="0" w:type="dxa"/>
                    <w:right w:w="0" w:type="dxa"/>
                  </w:tcMar>
                </w:tcPr>
                <w:p w14:paraId="44D84561" w14:textId="77777777" w:rsidR="00385E52" w:rsidRDefault="00156EF6">
                  <w:r>
                    <w:rPr>
                      <w:color w:val="000000"/>
                      <w:sz w:val="20"/>
                      <w:szCs w:val="20"/>
                    </w:rPr>
                    <w:t> </w:t>
                  </w:r>
                </w:p>
              </w:tc>
              <w:tc>
                <w:tcPr>
                  <w:tcW w:w="0" w:type="auto"/>
                  <w:tcMar>
                    <w:top w:w="30" w:type="dxa"/>
                    <w:left w:w="0" w:type="dxa"/>
                    <w:bottom w:w="30" w:type="dxa"/>
                    <w:right w:w="0" w:type="dxa"/>
                  </w:tcMar>
                </w:tcPr>
                <w:p w14:paraId="37EA752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89C3321" w14:textId="77777777" w:rsidR="00385E52" w:rsidRDefault="00156EF6">
                  <w:pPr>
                    <w:pStyle w:val="p"/>
                  </w:pPr>
                  <w:r>
                    <w:rPr>
                      <w:rFonts w:ascii="Times New Roman" w:eastAsia="Times New Roman" w:hAnsi="Times New Roman" w:cs="Times New Roman"/>
                      <w:color w:val="000000"/>
                      <w:sz w:val="24"/>
                    </w:rPr>
                    <w:t>System is undercharged </w:t>
                  </w:r>
                </w:p>
              </w:tc>
            </w:tr>
            <w:tr w:rsidR="00385E52" w14:paraId="198F205D" w14:textId="77777777">
              <w:tc>
                <w:tcPr>
                  <w:tcW w:w="400" w:type="dxa"/>
                  <w:tcMar>
                    <w:top w:w="0" w:type="dxa"/>
                    <w:left w:w="0" w:type="dxa"/>
                    <w:bottom w:w="0" w:type="dxa"/>
                    <w:right w:w="0" w:type="dxa"/>
                  </w:tcMar>
                </w:tcPr>
                <w:p w14:paraId="631982D4" w14:textId="77777777" w:rsidR="00385E52" w:rsidRDefault="00156EF6">
                  <w:r>
                    <w:rPr>
                      <w:color w:val="000000"/>
                      <w:sz w:val="20"/>
                      <w:szCs w:val="20"/>
                    </w:rPr>
                    <w:t> </w:t>
                  </w:r>
                </w:p>
              </w:tc>
              <w:tc>
                <w:tcPr>
                  <w:tcW w:w="0" w:type="auto"/>
                  <w:tcMar>
                    <w:top w:w="30" w:type="dxa"/>
                    <w:left w:w="0" w:type="dxa"/>
                    <w:bottom w:w="30" w:type="dxa"/>
                    <w:right w:w="0" w:type="dxa"/>
                  </w:tcMar>
                </w:tcPr>
                <w:p w14:paraId="64BCE631"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DD7C436" w14:textId="77777777" w:rsidR="00385E52" w:rsidRDefault="00156EF6">
                  <w:pPr>
                    <w:pStyle w:val="p"/>
                  </w:pPr>
                  <w:r>
                    <w:rPr>
                      <w:rFonts w:ascii="Times New Roman" w:eastAsia="Times New Roman" w:hAnsi="Times New Roman" w:cs="Times New Roman"/>
                      <w:color w:val="000000"/>
                      <w:sz w:val="24"/>
                    </w:rPr>
                    <w:t>System is overcharged</w:t>
                  </w:r>
                </w:p>
              </w:tc>
            </w:tr>
            <w:tr w:rsidR="00385E52" w14:paraId="34AAC120" w14:textId="77777777">
              <w:tc>
                <w:tcPr>
                  <w:tcW w:w="400" w:type="dxa"/>
                  <w:tcMar>
                    <w:top w:w="0" w:type="dxa"/>
                    <w:left w:w="0" w:type="dxa"/>
                    <w:bottom w:w="0" w:type="dxa"/>
                    <w:right w:w="0" w:type="dxa"/>
                  </w:tcMar>
                </w:tcPr>
                <w:p w14:paraId="22D953F9" w14:textId="77777777" w:rsidR="00385E52" w:rsidRDefault="00156EF6">
                  <w:r>
                    <w:rPr>
                      <w:color w:val="000000"/>
                      <w:sz w:val="20"/>
                      <w:szCs w:val="20"/>
                    </w:rPr>
                    <w:t> </w:t>
                  </w:r>
                </w:p>
              </w:tc>
              <w:tc>
                <w:tcPr>
                  <w:tcW w:w="0" w:type="auto"/>
                  <w:tcMar>
                    <w:top w:w="30" w:type="dxa"/>
                    <w:left w:w="0" w:type="dxa"/>
                    <w:bottom w:w="30" w:type="dxa"/>
                    <w:right w:w="0" w:type="dxa"/>
                  </w:tcMar>
                </w:tcPr>
                <w:p w14:paraId="0677362D"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719EC78"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Compressor is faulty</w:t>
                  </w:r>
                </w:p>
                <w:p w14:paraId="7C9B50E6"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26661119" w14:textId="05111D3D" w:rsidR="00156EF6" w:rsidRDefault="00156EF6">
                  <w:pPr>
                    <w:pStyle w:val="p"/>
                  </w:pPr>
                </w:p>
              </w:tc>
            </w:tr>
          </w:tbl>
          <w:p w14:paraId="15BFC8B0" w14:textId="77777777" w:rsidR="00385E52" w:rsidRDefault="00385E52"/>
        </w:tc>
      </w:tr>
    </w:tbl>
    <w:p w14:paraId="26936C3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D1B0E26" w14:textId="77777777">
        <w:tc>
          <w:tcPr>
            <w:tcW w:w="5000" w:type="pct"/>
            <w:tcMar>
              <w:top w:w="0" w:type="dxa"/>
              <w:left w:w="0" w:type="dxa"/>
              <w:bottom w:w="0" w:type="dxa"/>
              <w:right w:w="0" w:type="dxa"/>
            </w:tcMar>
            <w:vAlign w:val="center"/>
          </w:tcPr>
          <w:p w14:paraId="00AC00C2" w14:textId="77777777" w:rsidR="00385E52" w:rsidRDefault="00156EF6">
            <w:pPr>
              <w:pStyle w:val="p"/>
            </w:pPr>
            <w:r>
              <w:rPr>
                <w:b/>
                <w:bCs/>
                <w:color w:val="000000"/>
                <w:sz w:val="20"/>
                <w:szCs w:val="20"/>
              </w:rPr>
              <w:lastRenderedPageBreak/>
              <w:t>Pressure Diagnosis 02</w:t>
            </w:r>
          </w:p>
          <w:p w14:paraId="61A5C67A"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2FBC1269" w14:textId="269D305B" w:rsidR="00385E52" w:rsidRDefault="000C5BB3">
            <w:pPr>
              <w:pStyle w:val="p"/>
            </w:pPr>
            <w:hyperlink r:id="rId10" w:history="1">
              <w:r w:rsidR="00156EF6" w:rsidRPr="00A92176">
                <w:rPr>
                  <w:rStyle w:val="Hyperlink"/>
                  <w:rFonts w:ascii="Calibri" w:eastAsia="Calibri" w:hAnsi="Calibri" w:cs="Calibri"/>
                  <w:sz w:val="22"/>
                  <w:szCs w:val="22"/>
                </w:rPr>
                <w:t>Click for Animation</w:t>
              </w:r>
            </w:hyperlink>
          </w:p>
        </w:tc>
      </w:tr>
    </w:tbl>
    <w:p w14:paraId="71FAB6FF"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DF3F0D3" w14:textId="77777777">
        <w:tc>
          <w:tcPr>
            <w:tcW w:w="5000" w:type="pct"/>
            <w:tcMar>
              <w:top w:w="0" w:type="dxa"/>
              <w:left w:w="0" w:type="dxa"/>
              <w:bottom w:w="0" w:type="dxa"/>
              <w:right w:w="0" w:type="dxa"/>
            </w:tcMar>
            <w:vAlign w:val="center"/>
          </w:tcPr>
          <w:p w14:paraId="3A4B43C2" w14:textId="77777777" w:rsidR="00385E52" w:rsidRDefault="00156EF6">
            <w:pPr>
              <w:pStyle w:val="p"/>
            </w:pPr>
            <w:r>
              <w:rPr>
                <w:rFonts w:ascii="Times New Roman" w:eastAsia="Times New Roman" w:hAnsi="Times New Roman" w:cs="Times New Roman"/>
                <w:color w:val="000000"/>
                <w:sz w:val="22"/>
                <w:szCs w:val="22"/>
              </w:rPr>
              <w:t>6. </w:t>
            </w:r>
            <w:r>
              <w:rPr>
                <w:rFonts w:ascii="Times New Roman" w:eastAsia="Times New Roman" w:hAnsi="Times New Roman" w:cs="Times New Roman"/>
                <w:color w:val="000000"/>
                <w:sz w:val="24"/>
              </w:rPr>
              <w:t>What is the low side pressure with compressor clutch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169530A" w14:textId="77777777">
              <w:tc>
                <w:tcPr>
                  <w:tcW w:w="400" w:type="dxa"/>
                  <w:tcMar>
                    <w:top w:w="0" w:type="dxa"/>
                    <w:left w:w="0" w:type="dxa"/>
                    <w:bottom w:w="0" w:type="dxa"/>
                    <w:right w:w="0" w:type="dxa"/>
                  </w:tcMar>
                </w:tcPr>
                <w:p w14:paraId="74732B56" w14:textId="77777777" w:rsidR="00385E52" w:rsidRDefault="00156EF6">
                  <w:r>
                    <w:rPr>
                      <w:color w:val="000000"/>
                      <w:sz w:val="20"/>
                      <w:szCs w:val="20"/>
                    </w:rPr>
                    <w:t> </w:t>
                  </w:r>
                </w:p>
              </w:tc>
              <w:tc>
                <w:tcPr>
                  <w:tcW w:w="0" w:type="auto"/>
                  <w:tcMar>
                    <w:top w:w="30" w:type="dxa"/>
                    <w:left w:w="0" w:type="dxa"/>
                    <w:bottom w:w="30" w:type="dxa"/>
                    <w:right w:w="0" w:type="dxa"/>
                  </w:tcMar>
                </w:tcPr>
                <w:p w14:paraId="0152757C"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371D79C" w14:textId="77777777" w:rsidR="00385E52" w:rsidRDefault="00156EF6">
                  <w:pPr>
                    <w:pStyle w:val="p"/>
                  </w:pPr>
                  <w:r>
                    <w:rPr>
                      <w:rFonts w:ascii="Times New Roman" w:eastAsia="Times New Roman" w:hAnsi="Times New Roman" w:cs="Times New Roman"/>
                      <w:color w:val="000000"/>
                      <w:sz w:val="24"/>
                    </w:rPr>
                    <w:t>5 psi</w:t>
                  </w:r>
                </w:p>
              </w:tc>
            </w:tr>
            <w:tr w:rsidR="00385E52" w14:paraId="507AFF7E" w14:textId="77777777">
              <w:tc>
                <w:tcPr>
                  <w:tcW w:w="400" w:type="dxa"/>
                  <w:tcMar>
                    <w:top w:w="0" w:type="dxa"/>
                    <w:left w:w="0" w:type="dxa"/>
                    <w:bottom w:w="0" w:type="dxa"/>
                    <w:right w:w="0" w:type="dxa"/>
                  </w:tcMar>
                </w:tcPr>
                <w:p w14:paraId="50A383FE" w14:textId="77777777" w:rsidR="00385E52" w:rsidRDefault="00156EF6">
                  <w:r>
                    <w:rPr>
                      <w:color w:val="000000"/>
                      <w:sz w:val="20"/>
                      <w:szCs w:val="20"/>
                    </w:rPr>
                    <w:t> </w:t>
                  </w:r>
                </w:p>
              </w:tc>
              <w:tc>
                <w:tcPr>
                  <w:tcW w:w="0" w:type="auto"/>
                  <w:tcMar>
                    <w:top w:w="30" w:type="dxa"/>
                    <w:left w:w="0" w:type="dxa"/>
                    <w:bottom w:w="30" w:type="dxa"/>
                    <w:right w:w="0" w:type="dxa"/>
                  </w:tcMar>
                </w:tcPr>
                <w:p w14:paraId="2C0B8D8D"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24231BD" w14:textId="77777777" w:rsidR="00385E52" w:rsidRDefault="00156EF6">
                  <w:pPr>
                    <w:pStyle w:val="p"/>
                  </w:pPr>
                  <w:r>
                    <w:rPr>
                      <w:rFonts w:ascii="Times New Roman" w:eastAsia="Times New Roman" w:hAnsi="Times New Roman" w:cs="Times New Roman"/>
                      <w:color w:val="000000"/>
                      <w:sz w:val="24"/>
                    </w:rPr>
                    <w:t>11 psi</w:t>
                  </w:r>
                </w:p>
              </w:tc>
            </w:tr>
            <w:tr w:rsidR="00385E52" w14:paraId="515FCDB7" w14:textId="77777777">
              <w:tc>
                <w:tcPr>
                  <w:tcW w:w="400" w:type="dxa"/>
                  <w:tcMar>
                    <w:top w:w="0" w:type="dxa"/>
                    <w:left w:w="0" w:type="dxa"/>
                    <w:bottom w:w="0" w:type="dxa"/>
                    <w:right w:w="0" w:type="dxa"/>
                  </w:tcMar>
                </w:tcPr>
                <w:p w14:paraId="19A86AD4" w14:textId="77777777" w:rsidR="00385E52" w:rsidRDefault="00156EF6">
                  <w:r>
                    <w:rPr>
                      <w:color w:val="000000"/>
                      <w:sz w:val="20"/>
                      <w:szCs w:val="20"/>
                    </w:rPr>
                    <w:t> </w:t>
                  </w:r>
                </w:p>
              </w:tc>
              <w:tc>
                <w:tcPr>
                  <w:tcW w:w="0" w:type="auto"/>
                  <w:tcMar>
                    <w:top w:w="30" w:type="dxa"/>
                    <w:left w:w="0" w:type="dxa"/>
                    <w:bottom w:w="30" w:type="dxa"/>
                    <w:right w:w="0" w:type="dxa"/>
                  </w:tcMar>
                </w:tcPr>
                <w:p w14:paraId="6D1709A0"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7D92B53" w14:textId="77777777" w:rsidR="00385E52" w:rsidRDefault="00156EF6">
                  <w:pPr>
                    <w:pStyle w:val="p"/>
                  </w:pPr>
                  <w:r>
                    <w:rPr>
                      <w:rFonts w:ascii="Times New Roman" w:eastAsia="Times New Roman" w:hAnsi="Times New Roman" w:cs="Times New Roman"/>
                      <w:color w:val="000000"/>
                      <w:sz w:val="24"/>
                    </w:rPr>
                    <w:t>1 KPa</w:t>
                  </w:r>
                </w:p>
              </w:tc>
            </w:tr>
            <w:tr w:rsidR="00385E52" w14:paraId="286D7DC1" w14:textId="77777777">
              <w:tc>
                <w:tcPr>
                  <w:tcW w:w="400" w:type="dxa"/>
                  <w:tcMar>
                    <w:top w:w="0" w:type="dxa"/>
                    <w:left w:w="0" w:type="dxa"/>
                    <w:bottom w:w="0" w:type="dxa"/>
                    <w:right w:w="0" w:type="dxa"/>
                  </w:tcMar>
                </w:tcPr>
                <w:p w14:paraId="6363D905" w14:textId="77777777" w:rsidR="00385E52" w:rsidRDefault="00156EF6">
                  <w:r>
                    <w:rPr>
                      <w:color w:val="000000"/>
                      <w:sz w:val="20"/>
                      <w:szCs w:val="20"/>
                    </w:rPr>
                    <w:t> </w:t>
                  </w:r>
                </w:p>
              </w:tc>
              <w:tc>
                <w:tcPr>
                  <w:tcW w:w="0" w:type="auto"/>
                  <w:tcMar>
                    <w:top w:w="30" w:type="dxa"/>
                    <w:left w:w="0" w:type="dxa"/>
                    <w:bottom w:w="30" w:type="dxa"/>
                    <w:right w:w="0" w:type="dxa"/>
                  </w:tcMar>
                </w:tcPr>
                <w:p w14:paraId="0889721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A7997EE"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250 KPa</w:t>
                  </w:r>
                </w:p>
                <w:p w14:paraId="1BEB2EC2" w14:textId="65C6654B"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0B7E0E36" w14:textId="77777777" w:rsidR="00385E52" w:rsidRDefault="00385E52"/>
        </w:tc>
      </w:tr>
    </w:tbl>
    <w:p w14:paraId="126ACC3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A354245" w14:textId="77777777">
        <w:tc>
          <w:tcPr>
            <w:tcW w:w="5000" w:type="pct"/>
            <w:tcMar>
              <w:top w:w="0" w:type="dxa"/>
              <w:left w:w="0" w:type="dxa"/>
              <w:bottom w:w="0" w:type="dxa"/>
              <w:right w:w="0" w:type="dxa"/>
            </w:tcMar>
            <w:vAlign w:val="center"/>
          </w:tcPr>
          <w:p w14:paraId="2629DDC2" w14:textId="77777777" w:rsidR="00385E52" w:rsidRDefault="00156EF6">
            <w:pPr>
              <w:pStyle w:val="p"/>
            </w:pPr>
            <w:r>
              <w:rPr>
                <w:rFonts w:ascii="Times New Roman" w:eastAsia="Times New Roman" w:hAnsi="Times New Roman" w:cs="Times New Roman"/>
                <w:color w:val="000000"/>
                <w:sz w:val="22"/>
                <w:szCs w:val="22"/>
              </w:rPr>
              <w:t>7. </w:t>
            </w:r>
            <w:r>
              <w:rPr>
                <w:rFonts w:ascii="Times New Roman" w:eastAsia="Times New Roman" w:hAnsi="Times New Roman" w:cs="Times New Roman"/>
                <w:color w:val="000000"/>
                <w:sz w:val="24"/>
              </w:rPr>
              <w:t>What is the low side pressure with compressor clutch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28052407" w14:textId="77777777">
              <w:tc>
                <w:tcPr>
                  <w:tcW w:w="400" w:type="dxa"/>
                  <w:tcMar>
                    <w:top w:w="0" w:type="dxa"/>
                    <w:left w:w="0" w:type="dxa"/>
                    <w:bottom w:w="0" w:type="dxa"/>
                    <w:right w:w="0" w:type="dxa"/>
                  </w:tcMar>
                </w:tcPr>
                <w:p w14:paraId="2F2D2BA7" w14:textId="77777777" w:rsidR="00385E52" w:rsidRDefault="00156EF6">
                  <w:r>
                    <w:rPr>
                      <w:color w:val="000000"/>
                      <w:sz w:val="20"/>
                      <w:szCs w:val="20"/>
                    </w:rPr>
                    <w:t> </w:t>
                  </w:r>
                </w:p>
              </w:tc>
              <w:tc>
                <w:tcPr>
                  <w:tcW w:w="0" w:type="auto"/>
                  <w:tcMar>
                    <w:top w:w="30" w:type="dxa"/>
                    <w:left w:w="0" w:type="dxa"/>
                    <w:bottom w:w="30" w:type="dxa"/>
                    <w:right w:w="0" w:type="dxa"/>
                  </w:tcMar>
                </w:tcPr>
                <w:p w14:paraId="72F066C7"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BA3DA94" w14:textId="2C1F5A21" w:rsidR="00385E52" w:rsidRDefault="00AF4741">
                  <w:pPr>
                    <w:pStyle w:val="p"/>
                  </w:pPr>
                  <w:r>
                    <w:rPr>
                      <w:rFonts w:ascii="Times New Roman" w:eastAsia="Times New Roman" w:hAnsi="Times New Roman" w:cs="Times New Roman"/>
                      <w:color w:val="000000"/>
                      <w:sz w:val="24"/>
                    </w:rPr>
                    <w:t>45</w:t>
                  </w:r>
                  <w:r w:rsidR="00156EF6">
                    <w:rPr>
                      <w:rFonts w:ascii="Times New Roman" w:eastAsia="Times New Roman" w:hAnsi="Times New Roman" w:cs="Times New Roman"/>
                      <w:color w:val="000000"/>
                      <w:sz w:val="24"/>
                    </w:rPr>
                    <w:t xml:space="preserve"> psi</w:t>
                  </w:r>
                </w:p>
              </w:tc>
            </w:tr>
            <w:tr w:rsidR="00385E52" w14:paraId="7AB368F7" w14:textId="77777777">
              <w:tc>
                <w:tcPr>
                  <w:tcW w:w="400" w:type="dxa"/>
                  <w:tcMar>
                    <w:top w:w="0" w:type="dxa"/>
                    <w:left w:w="0" w:type="dxa"/>
                    <w:bottom w:w="0" w:type="dxa"/>
                    <w:right w:w="0" w:type="dxa"/>
                  </w:tcMar>
                </w:tcPr>
                <w:p w14:paraId="6843E639" w14:textId="77777777" w:rsidR="00385E52" w:rsidRDefault="00156EF6">
                  <w:r>
                    <w:rPr>
                      <w:color w:val="000000"/>
                      <w:sz w:val="20"/>
                      <w:szCs w:val="20"/>
                    </w:rPr>
                    <w:t> </w:t>
                  </w:r>
                </w:p>
              </w:tc>
              <w:tc>
                <w:tcPr>
                  <w:tcW w:w="0" w:type="auto"/>
                  <w:tcMar>
                    <w:top w:w="30" w:type="dxa"/>
                    <w:left w:w="0" w:type="dxa"/>
                    <w:bottom w:w="30" w:type="dxa"/>
                    <w:right w:w="0" w:type="dxa"/>
                  </w:tcMar>
                </w:tcPr>
                <w:p w14:paraId="0FE4161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C2F393B" w14:textId="77777777" w:rsidR="00385E52" w:rsidRDefault="00156EF6">
                  <w:pPr>
                    <w:pStyle w:val="p"/>
                  </w:pPr>
                  <w:r>
                    <w:rPr>
                      <w:rFonts w:ascii="Times New Roman" w:eastAsia="Times New Roman" w:hAnsi="Times New Roman" w:cs="Times New Roman"/>
                      <w:color w:val="000000"/>
                      <w:sz w:val="24"/>
                    </w:rPr>
                    <w:t>325 KPa</w:t>
                  </w:r>
                </w:p>
              </w:tc>
            </w:tr>
            <w:tr w:rsidR="00385E52" w14:paraId="41DC14E9" w14:textId="77777777">
              <w:tc>
                <w:tcPr>
                  <w:tcW w:w="400" w:type="dxa"/>
                  <w:tcMar>
                    <w:top w:w="0" w:type="dxa"/>
                    <w:left w:w="0" w:type="dxa"/>
                    <w:bottom w:w="0" w:type="dxa"/>
                    <w:right w:w="0" w:type="dxa"/>
                  </w:tcMar>
                </w:tcPr>
                <w:p w14:paraId="4FCED872" w14:textId="77777777" w:rsidR="00385E52" w:rsidRDefault="00156EF6">
                  <w:r>
                    <w:rPr>
                      <w:color w:val="000000"/>
                      <w:sz w:val="20"/>
                      <w:szCs w:val="20"/>
                    </w:rPr>
                    <w:t> </w:t>
                  </w:r>
                </w:p>
              </w:tc>
              <w:tc>
                <w:tcPr>
                  <w:tcW w:w="0" w:type="auto"/>
                  <w:tcMar>
                    <w:top w:w="30" w:type="dxa"/>
                    <w:left w:w="0" w:type="dxa"/>
                    <w:bottom w:w="30" w:type="dxa"/>
                    <w:right w:w="0" w:type="dxa"/>
                  </w:tcMar>
                </w:tcPr>
                <w:p w14:paraId="4D526C0C"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07F201" w14:textId="31F1F726" w:rsidR="00385E52" w:rsidRDefault="00AF4741">
                  <w:pPr>
                    <w:pStyle w:val="p"/>
                  </w:pPr>
                  <w:r>
                    <w:rPr>
                      <w:rFonts w:ascii="Times New Roman" w:eastAsia="Times New Roman" w:hAnsi="Times New Roman" w:cs="Times New Roman"/>
                      <w:color w:val="000000"/>
                      <w:sz w:val="24"/>
                    </w:rPr>
                    <w:t>65</w:t>
                  </w:r>
                  <w:r w:rsidR="00156EF6">
                    <w:rPr>
                      <w:rFonts w:ascii="Times New Roman" w:eastAsia="Times New Roman" w:hAnsi="Times New Roman" w:cs="Times New Roman"/>
                      <w:color w:val="000000"/>
                      <w:sz w:val="24"/>
                    </w:rPr>
                    <w:t xml:space="preserve"> psi</w:t>
                  </w:r>
                </w:p>
              </w:tc>
            </w:tr>
            <w:tr w:rsidR="00385E52" w14:paraId="660547AE" w14:textId="77777777">
              <w:tc>
                <w:tcPr>
                  <w:tcW w:w="400" w:type="dxa"/>
                  <w:tcMar>
                    <w:top w:w="0" w:type="dxa"/>
                    <w:left w:w="0" w:type="dxa"/>
                    <w:bottom w:w="0" w:type="dxa"/>
                    <w:right w:w="0" w:type="dxa"/>
                  </w:tcMar>
                </w:tcPr>
                <w:p w14:paraId="331B14EC" w14:textId="77777777" w:rsidR="00385E52" w:rsidRDefault="00156EF6">
                  <w:r>
                    <w:rPr>
                      <w:color w:val="000000"/>
                      <w:sz w:val="20"/>
                      <w:szCs w:val="20"/>
                    </w:rPr>
                    <w:t> </w:t>
                  </w:r>
                </w:p>
              </w:tc>
              <w:tc>
                <w:tcPr>
                  <w:tcW w:w="0" w:type="auto"/>
                  <w:tcMar>
                    <w:top w:w="30" w:type="dxa"/>
                    <w:left w:w="0" w:type="dxa"/>
                    <w:bottom w:w="30" w:type="dxa"/>
                    <w:right w:w="0" w:type="dxa"/>
                  </w:tcMar>
                </w:tcPr>
                <w:p w14:paraId="30FE7940"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4655095" w14:textId="55746169" w:rsidR="00385E52" w:rsidRDefault="00F3359B">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156EF6">
                    <w:rPr>
                      <w:rFonts w:ascii="Times New Roman" w:eastAsia="Times New Roman" w:hAnsi="Times New Roman" w:cs="Times New Roman"/>
                      <w:color w:val="000000"/>
                      <w:sz w:val="24"/>
                    </w:rPr>
                    <w:t xml:space="preserve"> KPa</w:t>
                  </w:r>
                </w:p>
                <w:p w14:paraId="2D7E6C16" w14:textId="7DD15052"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39BC72F" w14:textId="77777777" w:rsidR="00385E52" w:rsidRDefault="00385E52"/>
        </w:tc>
      </w:tr>
    </w:tbl>
    <w:p w14:paraId="283C35FF"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0917E47" w14:textId="77777777">
        <w:tc>
          <w:tcPr>
            <w:tcW w:w="5000" w:type="pct"/>
            <w:tcMar>
              <w:top w:w="0" w:type="dxa"/>
              <w:left w:w="0" w:type="dxa"/>
              <w:bottom w:w="0" w:type="dxa"/>
              <w:right w:w="0" w:type="dxa"/>
            </w:tcMar>
            <w:vAlign w:val="center"/>
          </w:tcPr>
          <w:p w14:paraId="28F044D1" w14:textId="77777777" w:rsidR="00385E52" w:rsidRDefault="00156EF6">
            <w:pPr>
              <w:pStyle w:val="p"/>
            </w:pPr>
            <w:r>
              <w:rPr>
                <w:rFonts w:ascii="Times New Roman" w:eastAsia="Times New Roman" w:hAnsi="Times New Roman" w:cs="Times New Roman"/>
                <w:color w:val="000000"/>
                <w:sz w:val="22"/>
                <w:szCs w:val="22"/>
              </w:rPr>
              <w:t>8. </w:t>
            </w:r>
            <w:r>
              <w:rPr>
                <w:rFonts w:ascii="Times New Roman" w:eastAsia="Times New Roman" w:hAnsi="Times New Roman" w:cs="Times New Roman"/>
                <w:color w:val="000000"/>
                <w:sz w:val="24"/>
              </w:rPr>
              <w:t>What is the high side pressure with compressor clutch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3960BBF1" w14:textId="77777777">
              <w:tc>
                <w:tcPr>
                  <w:tcW w:w="400" w:type="dxa"/>
                  <w:tcMar>
                    <w:top w:w="0" w:type="dxa"/>
                    <w:left w:w="0" w:type="dxa"/>
                    <w:bottom w:w="0" w:type="dxa"/>
                    <w:right w:w="0" w:type="dxa"/>
                  </w:tcMar>
                </w:tcPr>
                <w:p w14:paraId="248CBCDA" w14:textId="77777777" w:rsidR="00385E52" w:rsidRDefault="00156EF6">
                  <w:r>
                    <w:rPr>
                      <w:color w:val="000000"/>
                      <w:sz w:val="20"/>
                      <w:szCs w:val="20"/>
                    </w:rPr>
                    <w:t> </w:t>
                  </w:r>
                </w:p>
              </w:tc>
              <w:tc>
                <w:tcPr>
                  <w:tcW w:w="0" w:type="auto"/>
                  <w:tcMar>
                    <w:top w:w="30" w:type="dxa"/>
                    <w:left w:w="0" w:type="dxa"/>
                    <w:bottom w:w="30" w:type="dxa"/>
                    <w:right w:w="0" w:type="dxa"/>
                  </w:tcMar>
                </w:tcPr>
                <w:p w14:paraId="4635B024"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4B330B8" w14:textId="77777777" w:rsidR="00385E52" w:rsidRDefault="00156EF6">
                  <w:pPr>
                    <w:pStyle w:val="p"/>
                  </w:pPr>
                  <w:r>
                    <w:rPr>
                      <w:rFonts w:ascii="Times New Roman" w:eastAsia="Times New Roman" w:hAnsi="Times New Roman" w:cs="Times New Roman"/>
                      <w:color w:val="000000"/>
                      <w:sz w:val="24"/>
                    </w:rPr>
                    <w:t>125 psi</w:t>
                  </w:r>
                </w:p>
              </w:tc>
            </w:tr>
            <w:tr w:rsidR="00385E52" w14:paraId="76033E51" w14:textId="77777777">
              <w:tc>
                <w:tcPr>
                  <w:tcW w:w="400" w:type="dxa"/>
                  <w:tcMar>
                    <w:top w:w="0" w:type="dxa"/>
                    <w:left w:w="0" w:type="dxa"/>
                    <w:bottom w:w="0" w:type="dxa"/>
                    <w:right w:w="0" w:type="dxa"/>
                  </w:tcMar>
                </w:tcPr>
                <w:p w14:paraId="4F16CFC3" w14:textId="77777777" w:rsidR="00385E52" w:rsidRDefault="00156EF6">
                  <w:r>
                    <w:rPr>
                      <w:color w:val="000000"/>
                      <w:sz w:val="20"/>
                      <w:szCs w:val="20"/>
                    </w:rPr>
                    <w:t> </w:t>
                  </w:r>
                </w:p>
              </w:tc>
              <w:tc>
                <w:tcPr>
                  <w:tcW w:w="0" w:type="auto"/>
                  <w:tcMar>
                    <w:top w:w="30" w:type="dxa"/>
                    <w:left w:w="0" w:type="dxa"/>
                    <w:bottom w:w="30" w:type="dxa"/>
                    <w:right w:w="0" w:type="dxa"/>
                  </w:tcMar>
                </w:tcPr>
                <w:p w14:paraId="392D430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8725A69" w14:textId="77777777" w:rsidR="00385E52" w:rsidRDefault="00156EF6">
                  <w:pPr>
                    <w:pStyle w:val="p"/>
                  </w:pPr>
                  <w:r>
                    <w:rPr>
                      <w:rFonts w:ascii="Times New Roman" w:eastAsia="Times New Roman" w:hAnsi="Times New Roman" w:cs="Times New Roman"/>
                      <w:color w:val="000000"/>
                      <w:sz w:val="24"/>
                    </w:rPr>
                    <w:t>149 psi</w:t>
                  </w:r>
                </w:p>
              </w:tc>
            </w:tr>
            <w:tr w:rsidR="00385E52" w14:paraId="7FB53AAA" w14:textId="77777777">
              <w:tc>
                <w:tcPr>
                  <w:tcW w:w="400" w:type="dxa"/>
                  <w:tcMar>
                    <w:top w:w="0" w:type="dxa"/>
                    <w:left w:w="0" w:type="dxa"/>
                    <w:bottom w:w="0" w:type="dxa"/>
                    <w:right w:w="0" w:type="dxa"/>
                  </w:tcMar>
                </w:tcPr>
                <w:p w14:paraId="757A90E6" w14:textId="77777777" w:rsidR="00385E52" w:rsidRDefault="00156EF6">
                  <w:r>
                    <w:rPr>
                      <w:color w:val="000000"/>
                      <w:sz w:val="20"/>
                      <w:szCs w:val="20"/>
                    </w:rPr>
                    <w:t> </w:t>
                  </w:r>
                </w:p>
              </w:tc>
              <w:tc>
                <w:tcPr>
                  <w:tcW w:w="0" w:type="auto"/>
                  <w:tcMar>
                    <w:top w:w="30" w:type="dxa"/>
                    <w:left w:w="0" w:type="dxa"/>
                    <w:bottom w:w="30" w:type="dxa"/>
                    <w:right w:w="0" w:type="dxa"/>
                  </w:tcMar>
                </w:tcPr>
                <w:p w14:paraId="7A15C1E9"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FBCF950" w14:textId="77777777" w:rsidR="00385E52" w:rsidRDefault="00156EF6">
                  <w:pPr>
                    <w:pStyle w:val="p"/>
                  </w:pPr>
                  <w:r>
                    <w:rPr>
                      <w:rFonts w:ascii="Times New Roman" w:eastAsia="Times New Roman" w:hAnsi="Times New Roman" w:cs="Times New Roman"/>
                      <w:color w:val="000000"/>
                      <w:sz w:val="24"/>
                    </w:rPr>
                    <w:t>175 psi</w:t>
                  </w:r>
                </w:p>
              </w:tc>
            </w:tr>
            <w:tr w:rsidR="00385E52" w14:paraId="78BFB86A" w14:textId="77777777">
              <w:tc>
                <w:tcPr>
                  <w:tcW w:w="400" w:type="dxa"/>
                  <w:tcMar>
                    <w:top w:w="0" w:type="dxa"/>
                    <w:left w:w="0" w:type="dxa"/>
                    <w:bottom w:w="0" w:type="dxa"/>
                    <w:right w:w="0" w:type="dxa"/>
                  </w:tcMar>
                </w:tcPr>
                <w:p w14:paraId="66988C55" w14:textId="77777777" w:rsidR="00385E52" w:rsidRDefault="00156EF6">
                  <w:r>
                    <w:rPr>
                      <w:color w:val="000000"/>
                      <w:sz w:val="20"/>
                      <w:szCs w:val="20"/>
                    </w:rPr>
                    <w:t> </w:t>
                  </w:r>
                </w:p>
              </w:tc>
              <w:tc>
                <w:tcPr>
                  <w:tcW w:w="0" w:type="auto"/>
                  <w:tcMar>
                    <w:top w:w="30" w:type="dxa"/>
                    <w:left w:w="0" w:type="dxa"/>
                    <w:bottom w:w="30" w:type="dxa"/>
                    <w:right w:w="0" w:type="dxa"/>
                  </w:tcMar>
                </w:tcPr>
                <w:p w14:paraId="054C8D65"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749A3E1"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 psi</w:t>
                  </w:r>
                </w:p>
                <w:p w14:paraId="64D92079" w14:textId="1F20D2FF"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6E12C160" w14:textId="77777777" w:rsidR="00385E52" w:rsidRDefault="00385E52"/>
        </w:tc>
      </w:tr>
    </w:tbl>
    <w:p w14:paraId="48A6541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2F2129A8" w14:textId="77777777">
        <w:tc>
          <w:tcPr>
            <w:tcW w:w="5000" w:type="pct"/>
            <w:tcMar>
              <w:top w:w="0" w:type="dxa"/>
              <w:left w:w="0" w:type="dxa"/>
              <w:bottom w:w="0" w:type="dxa"/>
              <w:right w:w="0" w:type="dxa"/>
            </w:tcMar>
            <w:vAlign w:val="center"/>
          </w:tcPr>
          <w:p w14:paraId="2FF5D313" w14:textId="77777777" w:rsidR="00385E52" w:rsidRDefault="00156EF6">
            <w:pPr>
              <w:pStyle w:val="p"/>
            </w:pPr>
            <w:r>
              <w:rPr>
                <w:rFonts w:ascii="Times New Roman" w:eastAsia="Times New Roman" w:hAnsi="Times New Roman" w:cs="Times New Roman"/>
                <w:color w:val="000000"/>
                <w:sz w:val="22"/>
                <w:szCs w:val="22"/>
              </w:rPr>
              <w:t>9. </w:t>
            </w:r>
            <w:r>
              <w:rPr>
                <w:rFonts w:ascii="Times New Roman" w:eastAsia="Times New Roman" w:hAnsi="Times New Roman" w:cs="Times New Roman"/>
                <w:color w:val="000000"/>
                <w:sz w:val="24"/>
              </w:rPr>
              <w:t>What is the high side pressure with compressor clutch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0AF10967" w14:textId="77777777">
              <w:tc>
                <w:tcPr>
                  <w:tcW w:w="400" w:type="dxa"/>
                  <w:tcMar>
                    <w:top w:w="0" w:type="dxa"/>
                    <w:left w:w="0" w:type="dxa"/>
                    <w:bottom w:w="0" w:type="dxa"/>
                    <w:right w:w="0" w:type="dxa"/>
                  </w:tcMar>
                </w:tcPr>
                <w:p w14:paraId="04AF4105" w14:textId="77777777" w:rsidR="00385E52" w:rsidRDefault="00156EF6">
                  <w:r>
                    <w:rPr>
                      <w:color w:val="000000"/>
                      <w:sz w:val="20"/>
                      <w:szCs w:val="20"/>
                    </w:rPr>
                    <w:t> </w:t>
                  </w:r>
                </w:p>
              </w:tc>
              <w:tc>
                <w:tcPr>
                  <w:tcW w:w="0" w:type="auto"/>
                  <w:tcMar>
                    <w:top w:w="30" w:type="dxa"/>
                    <w:left w:w="0" w:type="dxa"/>
                    <w:bottom w:w="30" w:type="dxa"/>
                    <w:right w:w="0" w:type="dxa"/>
                  </w:tcMar>
                </w:tcPr>
                <w:p w14:paraId="525E0A5F"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CC0C922" w14:textId="238F66B8" w:rsidR="00385E52" w:rsidRDefault="00D90562">
                  <w:pPr>
                    <w:pStyle w:val="p"/>
                  </w:pPr>
                  <w:r>
                    <w:rPr>
                      <w:rFonts w:ascii="Times New Roman" w:eastAsia="Times New Roman" w:hAnsi="Times New Roman" w:cs="Times New Roman"/>
                      <w:color w:val="000000"/>
                      <w:sz w:val="24"/>
                    </w:rPr>
                    <w:t>5</w:t>
                  </w:r>
                  <w:r w:rsidR="00156EF6">
                    <w:rPr>
                      <w:rFonts w:ascii="Times New Roman" w:eastAsia="Times New Roman" w:hAnsi="Times New Roman" w:cs="Times New Roman"/>
                      <w:color w:val="000000"/>
                      <w:sz w:val="24"/>
                    </w:rPr>
                    <w:t xml:space="preserve"> KPa</w:t>
                  </w:r>
                </w:p>
              </w:tc>
            </w:tr>
            <w:tr w:rsidR="00385E52" w14:paraId="6A67E3C5" w14:textId="77777777">
              <w:tc>
                <w:tcPr>
                  <w:tcW w:w="400" w:type="dxa"/>
                  <w:tcMar>
                    <w:top w:w="0" w:type="dxa"/>
                    <w:left w:w="0" w:type="dxa"/>
                    <w:bottom w:w="0" w:type="dxa"/>
                    <w:right w:w="0" w:type="dxa"/>
                  </w:tcMar>
                </w:tcPr>
                <w:p w14:paraId="5C026532" w14:textId="77777777" w:rsidR="00385E52" w:rsidRDefault="00156EF6">
                  <w:r>
                    <w:rPr>
                      <w:color w:val="000000"/>
                      <w:sz w:val="20"/>
                      <w:szCs w:val="20"/>
                    </w:rPr>
                    <w:t> </w:t>
                  </w:r>
                </w:p>
              </w:tc>
              <w:tc>
                <w:tcPr>
                  <w:tcW w:w="0" w:type="auto"/>
                  <w:tcMar>
                    <w:top w:w="30" w:type="dxa"/>
                    <w:left w:w="0" w:type="dxa"/>
                    <w:bottom w:w="30" w:type="dxa"/>
                    <w:right w:w="0" w:type="dxa"/>
                  </w:tcMar>
                </w:tcPr>
                <w:p w14:paraId="62F1128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5604C9C" w14:textId="665C74BE" w:rsidR="00385E52" w:rsidRDefault="00257080">
                  <w:pPr>
                    <w:pStyle w:val="p"/>
                  </w:pPr>
                  <w:r>
                    <w:rPr>
                      <w:rFonts w:ascii="Times New Roman" w:eastAsia="Times New Roman" w:hAnsi="Times New Roman" w:cs="Times New Roman"/>
                      <w:color w:val="000000"/>
                      <w:sz w:val="24"/>
                    </w:rPr>
                    <w:t>90</w:t>
                  </w:r>
                  <w:r w:rsidR="00156EF6">
                    <w:rPr>
                      <w:rFonts w:ascii="Times New Roman" w:eastAsia="Times New Roman" w:hAnsi="Times New Roman" w:cs="Times New Roman"/>
                      <w:color w:val="000000"/>
                      <w:sz w:val="24"/>
                    </w:rPr>
                    <w:t xml:space="preserve"> psi</w:t>
                  </w:r>
                </w:p>
              </w:tc>
            </w:tr>
            <w:tr w:rsidR="00385E52" w14:paraId="357E0CF6" w14:textId="77777777">
              <w:tc>
                <w:tcPr>
                  <w:tcW w:w="400" w:type="dxa"/>
                  <w:tcMar>
                    <w:top w:w="0" w:type="dxa"/>
                    <w:left w:w="0" w:type="dxa"/>
                    <w:bottom w:w="0" w:type="dxa"/>
                    <w:right w:w="0" w:type="dxa"/>
                  </w:tcMar>
                </w:tcPr>
                <w:p w14:paraId="2E99FA5F" w14:textId="77777777" w:rsidR="00385E52" w:rsidRDefault="00156EF6">
                  <w:r>
                    <w:rPr>
                      <w:color w:val="000000"/>
                      <w:sz w:val="20"/>
                      <w:szCs w:val="20"/>
                    </w:rPr>
                    <w:t> </w:t>
                  </w:r>
                </w:p>
              </w:tc>
              <w:tc>
                <w:tcPr>
                  <w:tcW w:w="0" w:type="auto"/>
                  <w:tcMar>
                    <w:top w:w="30" w:type="dxa"/>
                    <w:left w:w="0" w:type="dxa"/>
                    <w:bottom w:w="30" w:type="dxa"/>
                    <w:right w:w="0" w:type="dxa"/>
                  </w:tcMar>
                </w:tcPr>
                <w:p w14:paraId="6426E760"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387380C" w14:textId="47829120" w:rsidR="00385E52" w:rsidRDefault="00156EF6">
                  <w:pPr>
                    <w:pStyle w:val="p"/>
                  </w:pPr>
                  <w:r>
                    <w:rPr>
                      <w:rFonts w:ascii="Times New Roman" w:eastAsia="Times New Roman" w:hAnsi="Times New Roman" w:cs="Times New Roman"/>
                      <w:color w:val="000000"/>
                      <w:sz w:val="24"/>
                    </w:rPr>
                    <w:t>6</w:t>
                  </w:r>
                  <w:r w:rsidR="008B2E3C">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0 KPa</w:t>
                  </w:r>
                </w:p>
              </w:tc>
            </w:tr>
            <w:tr w:rsidR="00385E52" w14:paraId="3F1D1707" w14:textId="77777777">
              <w:tc>
                <w:tcPr>
                  <w:tcW w:w="400" w:type="dxa"/>
                  <w:tcMar>
                    <w:top w:w="0" w:type="dxa"/>
                    <w:left w:w="0" w:type="dxa"/>
                    <w:bottom w:w="0" w:type="dxa"/>
                    <w:right w:w="0" w:type="dxa"/>
                  </w:tcMar>
                </w:tcPr>
                <w:p w14:paraId="3FC402B9" w14:textId="77777777" w:rsidR="00385E52" w:rsidRDefault="00156EF6">
                  <w:r>
                    <w:rPr>
                      <w:color w:val="000000"/>
                      <w:sz w:val="20"/>
                      <w:szCs w:val="20"/>
                    </w:rPr>
                    <w:t> </w:t>
                  </w:r>
                </w:p>
              </w:tc>
              <w:tc>
                <w:tcPr>
                  <w:tcW w:w="0" w:type="auto"/>
                  <w:tcMar>
                    <w:top w:w="30" w:type="dxa"/>
                    <w:left w:w="0" w:type="dxa"/>
                    <w:bottom w:w="30" w:type="dxa"/>
                    <w:right w:w="0" w:type="dxa"/>
                  </w:tcMar>
                </w:tcPr>
                <w:p w14:paraId="5DA94660"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54ECBE1" w14:textId="33D4A698" w:rsidR="00385E52" w:rsidRDefault="00AF4741">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8B2E3C">
                    <w:rPr>
                      <w:rFonts w:ascii="Times New Roman" w:eastAsia="Times New Roman" w:hAnsi="Times New Roman" w:cs="Times New Roman"/>
                      <w:color w:val="000000"/>
                      <w:sz w:val="24"/>
                    </w:rPr>
                    <w:t>30</w:t>
                  </w:r>
                  <w:r w:rsidR="00156EF6">
                    <w:rPr>
                      <w:rFonts w:ascii="Times New Roman" w:eastAsia="Times New Roman" w:hAnsi="Times New Roman" w:cs="Times New Roman"/>
                      <w:color w:val="000000"/>
                      <w:sz w:val="24"/>
                    </w:rPr>
                    <w:t xml:space="preserve"> KPa</w:t>
                  </w:r>
                </w:p>
                <w:p w14:paraId="41FDC28B" w14:textId="1AF052AE"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A093AC9" w14:textId="77777777" w:rsidR="00385E52" w:rsidRDefault="00385E52"/>
        </w:tc>
      </w:tr>
    </w:tbl>
    <w:p w14:paraId="2647D671"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1FF9476F" w14:textId="77777777">
        <w:tc>
          <w:tcPr>
            <w:tcW w:w="5000" w:type="pct"/>
            <w:tcMar>
              <w:top w:w="0" w:type="dxa"/>
              <w:left w:w="0" w:type="dxa"/>
              <w:bottom w:w="0" w:type="dxa"/>
              <w:right w:w="0" w:type="dxa"/>
            </w:tcMar>
            <w:vAlign w:val="center"/>
          </w:tcPr>
          <w:p w14:paraId="2CFA80AC" w14:textId="77777777" w:rsidR="00385E52" w:rsidRDefault="00156EF6">
            <w:pPr>
              <w:pStyle w:val="p"/>
            </w:pPr>
            <w:r>
              <w:rPr>
                <w:rFonts w:ascii="Times New Roman" w:eastAsia="Times New Roman" w:hAnsi="Times New Roman" w:cs="Times New Roman"/>
                <w:color w:val="000000"/>
                <w:sz w:val="22"/>
                <w:szCs w:val="22"/>
              </w:rPr>
              <w:t>10. </w:t>
            </w:r>
            <w:r>
              <w:rPr>
                <w:rFonts w:ascii="Times New Roman" w:eastAsia="Times New Roman" w:hAnsi="Times New Roman" w:cs="Times New Roman"/>
                <w:color w:val="000000"/>
                <w:sz w:val="24"/>
              </w:rPr>
              <w:t>The customer complains of high interior temperature.  Based on the pressure readings, what is the most likely cause?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693"/>
            </w:tblGrid>
            <w:tr w:rsidR="00385E52" w14:paraId="2D7C574A" w14:textId="77777777">
              <w:tc>
                <w:tcPr>
                  <w:tcW w:w="400" w:type="dxa"/>
                  <w:tcMar>
                    <w:top w:w="0" w:type="dxa"/>
                    <w:left w:w="0" w:type="dxa"/>
                    <w:bottom w:w="0" w:type="dxa"/>
                    <w:right w:w="0" w:type="dxa"/>
                  </w:tcMar>
                </w:tcPr>
                <w:p w14:paraId="2127153C" w14:textId="77777777" w:rsidR="00385E52" w:rsidRDefault="00156EF6">
                  <w:r>
                    <w:rPr>
                      <w:color w:val="000000"/>
                      <w:sz w:val="20"/>
                      <w:szCs w:val="20"/>
                    </w:rPr>
                    <w:t> </w:t>
                  </w:r>
                </w:p>
              </w:tc>
              <w:tc>
                <w:tcPr>
                  <w:tcW w:w="0" w:type="auto"/>
                  <w:tcMar>
                    <w:top w:w="30" w:type="dxa"/>
                    <w:left w:w="0" w:type="dxa"/>
                    <w:bottom w:w="30" w:type="dxa"/>
                    <w:right w:w="0" w:type="dxa"/>
                  </w:tcMar>
                </w:tcPr>
                <w:p w14:paraId="736674F6"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CA1FD39" w14:textId="77777777" w:rsidR="00385E52" w:rsidRDefault="00156EF6">
                  <w:pPr>
                    <w:pStyle w:val="p"/>
                  </w:pPr>
                  <w:r>
                    <w:rPr>
                      <w:rFonts w:ascii="Times New Roman" w:eastAsia="Times New Roman" w:hAnsi="Times New Roman" w:cs="Times New Roman"/>
                      <w:color w:val="000000"/>
                      <w:sz w:val="24"/>
                    </w:rPr>
                    <w:t>System is undercharged</w:t>
                  </w:r>
                </w:p>
              </w:tc>
            </w:tr>
            <w:tr w:rsidR="00385E52" w14:paraId="3B304FF7" w14:textId="77777777">
              <w:tc>
                <w:tcPr>
                  <w:tcW w:w="400" w:type="dxa"/>
                  <w:tcMar>
                    <w:top w:w="0" w:type="dxa"/>
                    <w:left w:w="0" w:type="dxa"/>
                    <w:bottom w:w="0" w:type="dxa"/>
                    <w:right w:w="0" w:type="dxa"/>
                  </w:tcMar>
                </w:tcPr>
                <w:p w14:paraId="162D74B9" w14:textId="77777777" w:rsidR="00385E52" w:rsidRDefault="00156EF6">
                  <w:r>
                    <w:rPr>
                      <w:color w:val="000000"/>
                      <w:sz w:val="20"/>
                      <w:szCs w:val="20"/>
                    </w:rPr>
                    <w:t> </w:t>
                  </w:r>
                </w:p>
              </w:tc>
              <w:tc>
                <w:tcPr>
                  <w:tcW w:w="0" w:type="auto"/>
                  <w:tcMar>
                    <w:top w:w="30" w:type="dxa"/>
                    <w:left w:w="0" w:type="dxa"/>
                    <w:bottom w:w="30" w:type="dxa"/>
                    <w:right w:w="0" w:type="dxa"/>
                  </w:tcMar>
                </w:tcPr>
                <w:p w14:paraId="68E3919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D54D9B1" w14:textId="77777777" w:rsidR="00385E52" w:rsidRDefault="00156EF6">
                  <w:pPr>
                    <w:pStyle w:val="p"/>
                  </w:pPr>
                  <w:r>
                    <w:rPr>
                      <w:rFonts w:ascii="Times New Roman" w:eastAsia="Times New Roman" w:hAnsi="Times New Roman" w:cs="Times New Roman"/>
                      <w:color w:val="000000"/>
                      <w:sz w:val="24"/>
                    </w:rPr>
                    <w:t>System is overcharged</w:t>
                  </w:r>
                </w:p>
              </w:tc>
            </w:tr>
            <w:tr w:rsidR="00385E52" w14:paraId="36CAAB78" w14:textId="77777777">
              <w:tc>
                <w:tcPr>
                  <w:tcW w:w="400" w:type="dxa"/>
                  <w:tcMar>
                    <w:top w:w="0" w:type="dxa"/>
                    <w:left w:w="0" w:type="dxa"/>
                    <w:bottom w:w="0" w:type="dxa"/>
                    <w:right w:w="0" w:type="dxa"/>
                  </w:tcMar>
                </w:tcPr>
                <w:p w14:paraId="47788987" w14:textId="77777777" w:rsidR="00385E52" w:rsidRDefault="00156EF6">
                  <w:r>
                    <w:rPr>
                      <w:color w:val="000000"/>
                      <w:sz w:val="20"/>
                      <w:szCs w:val="20"/>
                    </w:rPr>
                    <w:t> </w:t>
                  </w:r>
                </w:p>
              </w:tc>
              <w:tc>
                <w:tcPr>
                  <w:tcW w:w="0" w:type="auto"/>
                  <w:tcMar>
                    <w:top w:w="30" w:type="dxa"/>
                    <w:left w:w="0" w:type="dxa"/>
                    <w:bottom w:w="30" w:type="dxa"/>
                    <w:right w:w="0" w:type="dxa"/>
                  </w:tcMar>
                </w:tcPr>
                <w:p w14:paraId="7640CED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F4CF7C9" w14:textId="77777777" w:rsidR="00385E52" w:rsidRDefault="00156EF6">
                  <w:pPr>
                    <w:pStyle w:val="p"/>
                  </w:pPr>
                  <w:r>
                    <w:rPr>
                      <w:rFonts w:ascii="Times New Roman" w:eastAsia="Times New Roman" w:hAnsi="Times New Roman" w:cs="Times New Roman"/>
                      <w:color w:val="000000"/>
                      <w:sz w:val="24"/>
                    </w:rPr>
                    <w:t>Faulty TX valve</w:t>
                  </w:r>
                </w:p>
              </w:tc>
            </w:tr>
            <w:tr w:rsidR="00385E52" w14:paraId="0D506FFC" w14:textId="77777777">
              <w:tc>
                <w:tcPr>
                  <w:tcW w:w="400" w:type="dxa"/>
                  <w:tcMar>
                    <w:top w:w="0" w:type="dxa"/>
                    <w:left w:w="0" w:type="dxa"/>
                    <w:bottom w:w="0" w:type="dxa"/>
                    <w:right w:w="0" w:type="dxa"/>
                  </w:tcMar>
                </w:tcPr>
                <w:p w14:paraId="1820DF15" w14:textId="77777777" w:rsidR="00385E52" w:rsidRDefault="00156EF6">
                  <w:r>
                    <w:rPr>
                      <w:color w:val="000000"/>
                      <w:sz w:val="20"/>
                      <w:szCs w:val="20"/>
                    </w:rPr>
                    <w:t> </w:t>
                  </w:r>
                </w:p>
              </w:tc>
              <w:tc>
                <w:tcPr>
                  <w:tcW w:w="0" w:type="auto"/>
                  <w:tcMar>
                    <w:top w:w="30" w:type="dxa"/>
                    <w:left w:w="0" w:type="dxa"/>
                    <w:bottom w:w="30" w:type="dxa"/>
                    <w:right w:w="0" w:type="dxa"/>
                  </w:tcMar>
                </w:tcPr>
                <w:p w14:paraId="401ADCD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20AA03"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Plugged condenser unit</w:t>
                  </w:r>
                </w:p>
                <w:p w14:paraId="0CCA8F67"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6C3B5F64" w14:textId="77777777" w:rsidR="00156EF6" w:rsidRDefault="00156EF6">
                  <w:pPr>
                    <w:pStyle w:val="p"/>
                  </w:pPr>
                </w:p>
                <w:p w14:paraId="6197882F" w14:textId="51EC2B06" w:rsidR="00156EF6" w:rsidRDefault="00156EF6">
                  <w:pPr>
                    <w:pStyle w:val="p"/>
                  </w:pPr>
                </w:p>
              </w:tc>
            </w:tr>
          </w:tbl>
          <w:p w14:paraId="61E4C227" w14:textId="77777777" w:rsidR="00385E52" w:rsidRDefault="00385E52"/>
        </w:tc>
      </w:tr>
    </w:tbl>
    <w:p w14:paraId="39362B11"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0F0925A" w14:textId="77777777">
        <w:tc>
          <w:tcPr>
            <w:tcW w:w="5000" w:type="pct"/>
            <w:tcMar>
              <w:top w:w="0" w:type="dxa"/>
              <w:left w:w="0" w:type="dxa"/>
              <w:bottom w:w="0" w:type="dxa"/>
              <w:right w:w="0" w:type="dxa"/>
            </w:tcMar>
            <w:vAlign w:val="center"/>
          </w:tcPr>
          <w:p w14:paraId="6E1EF86D" w14:textId="77777777" w:rsidR="00385E52" w:rsidRDefault="00156EF6">
            <w:pPr>
              <w:pStyle w:val="p"/>
            </w:pPr>
            <w:r>
              <w:rPr>
                <w:rFonts w:ascii="Calibri" w:eastAsia="Calibri" w:hAnsi="Calibri" w:cs="Calibri"/>
                <w:b/>
                <w:bCs/>
                <w:color w:val="000000"/>
                <w:sz w:val="22"/>
                <w:szCs w:val="22"/>
              </w:rPr>
              <w:lastRenderedPageBreak/>
              <w:t>Pressure Diagnosis 03</w:t>
            </w:r>
          </w:p>
          <w:p w14:paraId="352D51DA"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26A9F389" w14:textId="77010F01" w:rsidR="00385E52" w:rsidRDefault="000C5BB3">
            <w:pPr>
              <w:pStyle w:val="p"/>
            </w:pPr>
            <w:hyperlink r:id="rId11" w:history="1">
              <w:r w:rsidR="00156EF6" w:rsidRPr="00DE6E4E">
                <w:rPr>
                  <w:rStyle w:val="Hyperlink"/>
                  <w:rFonts w:ascii="Calibri" w:eastAsia="Calibri" w:hAnsi="Calibri" w:cs="Calibri"/>
                  <w:sz w:val="22"/>
                  <w:szCs w:val="22"/>
                </w:rPr>
                <w:t>Click for Animation</w:t>
              </w:r>
            </w:hyperlink>
          </w:p>
        </w:tc>
      </w:tr>
    </w:tbl>
    <w:p w14:paraId="082B80C2"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562D88B" w14:textId="77777777">
        <w:tc>
          <w:tcPr>
            <w:tcW w:w="5000" w:type="pct"/>
            <w:tcMar>
              <w:top w:w="0" w:type="dxa"/>
              <w:left w:w="0" w:type="dxa"/>
              <w:bottom w:w="0" w:type="dxa"/>
              <w:right w:w="0" w:type="dxa"/>
            </w:tcMar>
            <w:vAlign w:val="center"/>
          </w:tcPr>
          <w:p w14:paraId="07F741D6" w14:textId="77777777" w:rsidR="00385E52" w:rsidRDefault="00156EF6">
            <w:pPr>
              <w:pStyle w:val="p"/>
            </w:pPr>
            <w:r>
              <w:rPr>
                <w:rFonts w:ascii="Times New Roman" w:eastAsia="Times New Roman" w:hAnsi="Times New Roman" w:cs="Times New Roman"/>
                <w:color w:val="000000"/>
                <w:sz w:val="22"/>
                <w:szCs w:val="22"/>
              </w:rPr>
              <w:t>11. </w:t>
            </w:r>
            <w:r>
              <w:rPr>
                <w:rFonts w:ascii="Times New Roman" w:eastAsia="Times New Roman" w:hAnsi="Times New Roman" w:cs="Times New Roman"/>
                <w:color w:val="000000"/>
                <w:sz w:val="24"/>
              </w:rPr>
              <w:t>With the compressor engaged how would you describe the low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460"/>
            </w:tblGrid>
            <w:tr w:rsidR="00385E52" w14:paraId="4A4B519B" w14:textId="77777777">
              <w:tc>
                <w:tcPr>
                  <w:tcW w:w="400" w:type="dxa"/>
                  <w:tcMar>
                    <w:top w:w="0" w:type="dxa"/>
                    <w:left w:w="0" w:type="dxa"/>
                    <w:bottom w:w="0" w:type="dxa"/>
                    <w:right w:w="0" w:type="dxa"/>
                  </w:tcMar>
                </w:tcPr>
                <w:p w14:paraId="33A55A6D" w14:textId="77777777" w:rsidR="00385E52" w:rsidRDefault="00156EF6">
                  <w:r>
                    <w:rPr>
                      <w:color w:val="000000"/>
                      <w:sz w:val="20"/>
                      <w:szCs w:val="20"/>
                    </w:rPr>
                    <w:t> </w:t>
                  </w:r>
                </w:p>
              </w:tc>
              <w:tc>
                <w:tcPr>
                  <w:tcW w:w="0" w:type="auto"/>
                  <w:tcMar>
                    <w:top w:w="30" w:type="dxa"/>
                    <w:left w:w="0" w:type="dxa"/>
                    <w:bottom w:w="30" w:type="dxa"/>
                    <w:right w:w="0" w:type="dxa"/>
                  </w:tcMar>
                </w:tcPr>
                <w:p w14:paraId="698ADD77"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F5EFE38" w14:textId="77777777" w:rsidR="00385E52" w:rsidRDefault="00156EF6">
                  <w:pPr>
                    <w:pStyle w:val="p"/>
                  </w:pPr>
                  <w:r>
                    <w:rPr>
                      <w:rFonts w:ascii="Times New Roman" w:eastAsia="Times New Roman" w:hAnsi="Times New Roman" w:cs="Times New Roman"/>
                      <w:color w:val="000000"/>
                      <w:sz w:val="24"/>
                    </w:rPr>
                    <w:t>Normal</w:t>
                  </w:r>
                </w:p>
              </w:tc>
            </w:tr>
            <w:tr w:rsidR="00385E52" w14:paraId="357243FF" w14:textId="77777777">
              <w:tc>
                <w:tcPr>
                  <w:tcW w:w="400" w:type="dxa"/>
                  <w:tcMar>
                    <w:top w:w="0" w:type="dxa"/>
                    <w:left w:w="0" w:type="dxa"/>
                    <w:bottom w:w="0" w:type="dxa"/>
                    <w:right w:w="0" w:type="dxa"/>
                  </w:tcMar>
                </w:tcPr>
                <w:p w14:paraId="4686880A" w14:textId="77777777" w:rsidR="00385E52" w:rsidRDefault="00156EF6">
                  <w:r>
                    <w:rPr>
                      <w:color w:val="000000"/>
                      <w:sz w:val="20"/>
                      <w:szCs w:val="20"/>
                    </w:rPr>
                    <w:t> </w:t>
                  </w:r>
                </w:p>
              </w:tc>
              <w:tc>
                <w:tcPr>
                  <w:tcW w:w="0" w:type="auto"/>
                  <w:tcMar>
                    <w:top w:w="30" w:type="dxa"/>
                    <w:left w:w="0" w:type="dxa"/>
                    <w:bottom w:w="30" w:type="dxa"/>
                    <w:right w:w="0" w:type="dxa"/>
                  </w:tcMar>
                </w:tcPr>
                <w:p w14:paraId="321DD49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D710FA7" w14:textId="77777777" w:rsidR="00385E52" w:rsidRDefault="00156EF6">
                  <w:pPr>
                    <w:pStyle w:val="p"/>
                  </w:pPr>
                  <w:r>
                    <w:rPr>
                      <w:rFonts w:ascii="Times New Roman" w:eastAsia="Times New Roman" w:hAnsi="Times New Roman" w:cs="Times New Roman"/>
                      <w:color w:val="000000"/>
                      <w:sz w:val="24"/>
                    </w:rPr>
                    <w:t>Slightly lower than normal</w:t>
                  </w:r>
                </w:p>
              </w:tc>
            </w:tr>
            <w:tr w:rsidR="00385E52" w14:paraId="477B6431" w14:textId="77777777">
              <w:tc>
                <w:tcPr>
                  <w:tcW w:w="400" w:type="dxa"/>
                  <w:tcMar>
                    <w:top w:w="0" w:type="dxa"/>
                    <w:left w:w="0" w:type="dxa"/>
                    <w:bottom w:w="0" w:type="dxa"/>
                    <w:right w:w="0" w:type="dxa"/>
                  </w:tcMar>
                </w:tcPr>
                <w:p w14:paraId="7BA76EAA" w14:textId="77777777" w:rsidR="00385E52" w:rsidRDefault="00156EF6">
                  <w:r>
                    <w:rPr>
                      <w:color w:val="000000"/>
                      <w:sz w:val="20"/>
                      <w:szCs w:val="20"/>
                    </w:rPr>
                    <w:t> </w:t>
                  </w:r>
                </w:p>
              </w:tc>
              <w:tc>
                <w:tcPr>
                  <w:tcW w:w="0" w:type="auto"/>
                  <w:tcMar>
                    <w:top w:w="30" w:type="dxa"/>
                    <w:left w:w="0" w:type="dxa"/>
                    <w:bottom w:w="30" w:type="dxa"/>
                    <w:right w:w="0" w:type="dxa"/>
                  </w:tcMar>
                </w:tcPr>
                <w:p w14:paraId="614D7893"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4179350" w14:textId="77777777" w:rsidR="00385E52" w:rsidRDefault="00156EF6">
                  <w:pPr>
                    <w:pStyle w:val="p"/>
                  </w:pPr>
                  <w:r>
                    <w:rPr>
                      <w:rFonts w:ascii="Times New Roman" w:eastAsia="Times New Roman" w:hAnsi="Times New Roman" w:cs="Times New Roman"/>
                      <w:color w:val="000000"/>
                      <w:sz w:val="24"/>
                    </w:rPr>
                    <w:t>Significantly lower than normal</w:t>
                  </w:r>
                </w:p>
              </w:tc>
            </w:tr>
            <w:tr w:rsidR="00385E52" w14:paraId="2BE04F40" w14:textId="77777777">
              <w:tc>
                <w:tcPr>
                  <w:tcW w:w="400" w:type="dxa"/>
                  <w:tcMar>
                    <w:top w:w="0" w:type="dxa"/>
                    <w:left w:w="0" w:type="dxa"/>
                    <w:bottom w:w="0" w:type="dxa"/>
                    <w:right w:w="0" w:type="dxa"/>
                  </w:tcMar>
                </w:tcPr>
                <w:p w14:paraId="63BF76A7" w14:textId="77777777" w:rsidR="00385E52" w:rsidRDefault="00156EF6">
                  <w:r>
                    <w:rPr>
                      <w:color w:val="000000"/>
                      <w:sz w:val="20"/>
                      <w:szCs w:val="20"/>
                    </w:rPr>
                    <w:t> </w:t>
                  </w:r>
                </w:p>
              </w:tc>
              <w:tc>
                <w:tcPr>
                  <w:tcW w:w="0" w:type="auto"/>
                  <w:tcMar>
                    <w:top w:w="30" w:type="dxa"/>
                    <w:left w:w="0" w:type="dxa"/>
                    <w:bottom w:w="30" w:type="dxa"/>
                    <w:right w:w="0" w:type="dxa"/>
                  </w:tcMar>
                </w:tcPr>
                <w:p w14:paraId="4337D01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AB3EA54"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Higher than normal</w:t>
                  </w:r>
                </w:p>
                <w:p w14:paraId="4F37D482" w14:textId="73316F94"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74D23CA" w14:textId="77777777" w:rsidR="00385E52" w:rsidRDefault="00385E52"/>
        </w:tc>
      </w:tr>
    </w:tbl>
    <w:p w14:paraId="7C1A365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FE69CC5" w14:textId="77777777">
        <w:tc>
          <w:tcPr>
            <w:tcW w:w="5000" w:type="pct"/>
            <w:tcMar>
              <w:top w:w="0" w:type="dxa"/>
              <w:left w:w="0" w:type="dxa"/>
              <w:bottom w:w="0" w:type="dxa"/>
              <w:right w:w="0" w:type="dxa"/>
            </w:tcMar>
            <w:vAlign w:val="center"/>
          </w:tcPr>
          <w:p w14:paraId="14A4A73E" w14:textId="77777777" w:rsidR="00385E52" w:rsidRDefault="00156EF6">
            <w:pPr>
              <w:pStyle w:val="p"/>
            </w:pPr>
            <w:r>
              <w:rPr>
                <w:rFonts w:ascii="Times New Roman" w:eastAsia="Times New Roman" w:hAnsi="Times New Roman" w:cs="Times New Roman"/>
                <w:color w:val="000000"/>
                <w:sz w:val="22"/>
                <w:szCs w:val="22"/>
              </w:rPr>
              <w:t>12. </w:t>
            </w:r>
            <w:r>
              <w:rPr>
                <w:rFonts w:ascii="Times New Roman" w:eastAsia="Times New Roman" w:hAnsi="Times New Roman" w:cs="Times New Roman"/>
                <w:color w:val="000000"/>
                <w:sz w:val="24"/>
              </w:rPr>
              <w:t>With the compressor engaged how would you describe the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526"/>
            </w:tblGrid>
            <w:tr w:rsidR="00385E52" w14:paraId="5FA88899" w14:textId="77777777">
              <w:tc>
                <w:tcPr>
                  <w:tcW w:w="400" w:type="dxa"/>
                  <w:tcMar>
                    <w:top w:w="0" w:type="dxa"/>
                    <w:left w:w="0" w:type="dxa"/>
                    <w:bottom w:w="0" w:type="dxa"/>
                    <w:right w:w="0" w:type="dxa"/>
                  </w:tcMar>
                </w:tcPr>
                <w:p w14:paraId="0BB0A901" w14:textId="77777777" w:rsidR="00385E52" w:rsidRDefault="00156EF6">
                  <w:r>
                    <w:rPr>
                      <w:color w:val="000000"/>
                      <w:sz w:val="20"/>
                      <w:szCs w:val="20"/>
                    </w:rPr>
                    <w:t> </w:t>
                  </w:r>
                </w:p>
              </w:tc>
              <w:tc>
                <w:tcPr>
                  <w:tcW w:w="0" w:type="auto"/>
                  <w:tcMar>
                    <w:top w:w="30" w:type="dxa"/>
                    <w:left w:w="0" w:type="dxa"/>
                    <w:bottom w:w="30" w:type="dxa"/>
                    <w:right w:w="0" w:type="dxa"/>
                  </w:tcMar>
                </w:tcPr>
                <w:p w14:paraId="135036AD"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74E3DE1" w14:textId="77777777" w:rsidR="00385E52" w:rsidRDefault="00156EF6">
                  <w:pPr>
                    <w:pStyle w:val="p"/>
                  </w:pPr>
                  <w:r>
                    <w:rPr>
                      <w:rFonts w:ascii="Times New Roman" w:eastAsia="Times New Roman" w:hAnsi="Times New Roman" w:cs="Times New Roman"/>
                      <w:color w:val="000000"/>
                      <w:sz w:val="24"/>
                    </w:rPr>
                    <w:t>Normal</w:t>
                  </w:r>
                </w:p>
              </w:tc>
            </w:tr>
            <w:tr w:rsidR="00385E52" w14:paraId="53950A68" w14:textId="77777777">
              <w:tc>
                <w:tcPr>
                  <w:tcW w:w="400" w:type="dxa"/>
                  <w:tcMar>
                    <w:top w:w="0" w:type="dxa"/>
                    <w:left w:w="0" w:type="dxa"/>
                    <w:bottom w:w="0" w:type="dxa"/>
                    <w:right w:w="0" w:type="dxa"/>
                  </w:tcMar>
                </w:tcPr>
                <w:p w14:paraId="5F8D47B2" w14:textId="77777777" w:rsidR="00385E52" w:rsidRDefault="00156EF6">
                  <w:r>
                    <w:rPr>
                      <w:color w:val="000000"/>
                      <w:sz w:val="20"/>
                      <w:szCs w:val="20"/>
                    </w:rPr>
                    <w:t> </w:t>
                  </w:r>
                </w:p>
              </w:tc>
              <w:tc>
                <w:tcPr>
                  <w:tcW w:w="0" w:type="auto"/>
                  <w:tcMar>
                    <w:top w:w="30" w:type="dxa"/>
                    <w:left w:w="0" w:type="dxa"/>
                    <w:bottom w:w="30" w:type="dxa"/>
                    <w:right w:w="0" w:type="dxa"/>
                  </w:tcMar>
                </w:tcPr>
                <w:p w14:paraId="4A046A0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663893F" w14:textId="77777777" w:rsidR="00385E52" w:rsidRDefault="00156EF6">
                  <w:pPr>
                    <w:pStyle w:val="p"/>
                  </w:pPr>
                  <w:r>
                    <w:rPr>
                      <w:rFonts w:ascii="Times New Roman" w:eastAsia="Times New Roman" w:hAnsi="Times New Roman" w:cs="Times New Roman"/>
                      <w:color w:val="000000"/>
                      <w:sz w:val="24"/>
                    </w:rPr>
                    <w:t>Slightly higher than normal</w:t>
                  </w:r>
                </w:p>
              </w:tc>
            </w:tr>
            <w:tr w:rsidR="00385E52" w14:paraId="43FE405A" w14:textId="77777777">
              <w:tc>
                <w:tcPr>
                  <w:tcW w:w="400" w:type="dxa"/>
                  <w:tcMar>
                    <w:top w:w="0" w:type="dxa"/>
                    <w:left w:w="0" w:type="dxa"/>
                    <w:bottom w:w="0" w:type="dxa"/>
                    <w:right w:w="0" w:type="dxa"/>
                  </w:tcMar>
                </w:tcPr>
                <w:p w14:paraId="17BD0D6D" w14:textId="77777777" w:rsidR="00385E52" w:rsidRDefault="00156EF6">
                  <w:r>
                    <w:rPr>
                      <w:color w:val="000000"/>
                      <w:sz w:val="20"/>
                      <w:szCs w:val="20"/>
                    </w:rPr>
                    <w:t> </w:t>
                  </w:r>
                </w:p>
              </w:tc>
              <w:tc>
                <w:tcPr>
                  <w:tcW w:w="0" w:type="auto"/>
                  <w:tcMar>
                    <w:top w:w="30" w:type="dxa"/>
                    <w:left w:w="0" w:type="dxa"/>
                    <w:bottom w:w="30" w:type="dxa"/>
                    <w:right w:w="0" w:type="dxa"/>
                  </w:tcMar>
                </w:tcPr>
                <w:p w14:paraId="4AB8D9A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0839BD6" w14:textId="77777777" w:rsidR="00385E52" w:rsidRDefault="00156EF6">
                  <w:pPr>
                    <w:pStyle w:val="p"/>
                  </w:pPr>
                  <w:r>
                    <w:rPr>
                      <w:rFonts w:ascii="Times New Roman" w:eastAsia="Times New Roman" w:hAnsi="Times New Roman" w:cs="Times New Roman"/>
                      <w:color w:val="000000"/>
                      <w:sz w:val="24"/>
                    </w:rPr>
                    <w:t>Significantly higher than normal</w:t>
                  </w:r>
                </w:p>
              </w:tc>
            </w:tr>
            <w:tr w:rsidR="00385E52" w14:paraId="7FF4DCC0" w14:textId="77777777">
              <w:tc>
                <w:tcPr>
                  <w:tcW w:w="400" w:type="dxa"/>
                  <w:tcMar>
                    <w:top w:w="0" w:type="dxa"/>
                    <w:left w:w="0" w:type="dxa"/>
                    <w:bottom w:w="0" w:type="dxa"/>
                    <w:right w:w="0" w:type="dxa"/>
                  </w:tcMar>
                </w:tcPr>
                <w:p w14:paraId="0BF78DD9" w14:textId="77777777" w:rsidR="00385E52" w:rsidRDefault="00156EF6">
                  <w:r>
                    <w:rPr>
                      <w:color w:val="000000"/>
                      <w:sz w:val="20"/>
                      <w:szCs w:val="20"/>
                    </w:rPr>
                    <w:t> </w:t>
                  </w:r>
                </w:p>
              </w:tc>
              <w:tc>
                <w:tcPr>
                  <w:tcW w:w="0" w:type="auto"/>
                  <w:tcMar>
                    <w:top w:w="30" w:type="dxa"/>
                    <w:left w:w="0" w:type="dxa"/>
                    <w:bottom w:w="30" w:type="dxa"/>
                    <w:right w:w="0" w:type="dxa"/>
                  </w:tcMar>
                </w:tcPr>
                <w:p w14:paraId="33096672"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1CC3771"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Significantly lower than normal</w:t>
                  </w:r>
                </w:p>
                <w:p w14:paraId="0AABE820" w14:textId="4277D7BF"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6FC5BCBD" w14:textId="77777777" w:rsidR="00385E52" w:rsidRDefault="00385E52"/>
        </w:tc>
      </w:tr>
    </w:tbl>
    <w:p w14:paraId="1D18D9A8"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20636BC" w14:textId="77777777">
        <w:tc>
          <w:tcPr>
            <w:tcW w:w="5000" w:type="pct"/>
            <w:tcMar>
              <w:top w:w="0" w:type="dxa"/>
              <w:left w:w="0" w:type="dxa"/>
              <w:bottom w:w="0" w:type="dxa"/>
              <w:right w:w="0" w:type="dxa"/>
            </w:tcMar>
            <w:vAlign w:val="center"/>
          </w:tcPr>
          <w:p w14:paraId="5D62BC53" w14:textId="77777777" w:rsidR="00385E52" w:rsidRDefault="00156EF6">
            <w:pPr>
              <w:pStyle w:val="p"/>
            </w:pPr>
            <w:r>
              <w:rPr>
                <w:rFonts w:ascii="Times New Roman" w:eastAsia="Times New Roman" w:hAnsi="Times New Roman" w:cs="Times New Roman"/>
                <w:color w:val="000000"/>
                <w:sz w:val="22"/>
                <w:szCs w:val="22"/>
              </w:rPr>
              <w:t>13. </w:t>
            </w:r>
            <w:r>
              <w:rPr>
                <w:rFonts w:ascii="Times New Roman" w:eastAsia="Times New Roman" w:hAnsi="Times New Roman" w:cs="Times New Roman"/>
                <w:color w:val="000000"/>
                <w:sz w:val="24"/>
              </w:rPr>
              <w:t>Based on the pressure readings what is wrong with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780"/>
            </w:tblGrid>
            <w:tr w:rsidR="00385E52" w14:paraId="115E5A6A" w14:textId="77777777">
              <w:tc>
                <w:tcPr>
                  <w:tcW w:w="400" w:type="dxa"/>
                  <w:tcMar>
                    <w:top w:w="0" w:type="dxa"/>
                    <w:left w:w="0" w:type="dxa"/>
                    <w:bottom w:w="0" w:type="dxa"/>
                    <w:right w:w="0" w:type="dxa"/>
                  </w:tcMar>
                </w:tcPr>
                <w:p w14:paraId="2FDFA222" w14:textId="77777777" w:rsidR="00385E52" w:rsidRDefault="00156EF6">
                  <w:r>
                    <w:rPr>
                      <w:color w:val="000000"/>
                      <w:sz w:val="20"/>
                      <w:szCs w:val="20"/>
                    </w:rPr>
                    <w:t> </w:t>
                  </w:r>
                </w:p>
              </w:tc>
              <w:tc>
                <w:tcPr>
                  <w:tcW w:w="0" w:type="auto"/>
                  <w:tcMar>
                    <w:top w:w="30" w:type="dxa"/>
                    <w:left w:w="0" w:type="dxa"/>
                    <w:bottom w:w="30" w:type="dxa"/>
                    <w:right w:w="0" w:type="dxa"/>
                  </w:tcMar>
                </w:tcPr>
                <w:p w14:paraId="315BADFF"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52ED998" w14:textId="77777777" w:rsidR="00385E52" w:rsidRDefault="00156EF6">
                  <w:pPr>
                    <w:pStyle w:val="p"/>
                  </w:pPr>
                  <w:r>
                    <w:rPr>
                      <w:rFonts w:ascii="Times New Roman" w:eastAsia="Times New Roman" w:hAnsi="Times New Roman" w:cs="Times New Roman"/>
                      <w:color w:val="000000"/>
                      <w:sz w:val="24"/>
                    </w:rPr>
                    <w:t>Freon is low</w:t>
                  </w:r>
                </w:p>
              </w:tc>
            </w:tr>
            <w:tr w:rsidR="00385E52" w14:paraId="737C4AC8" w14:textId="77777777">
              <w:tc>
                <w:tcPr>
                  <w:tcW w:w="400" w:type="dxa"/>
                  <w:tcMar>
                    <w:top w:w="0" w:type="dxa"/>
                    <w:left w:w="0" w:type="dxa"/>
                    <w:bottom w:w="0" w:type="dxa"/>
                    <w:right w:w="0" w:type="dxa"/>
                  </w:tcMar>
                </w:tcPr>
                <w:p w14:paraId="6BBF3ED7" w14:textId="77777777" w:rsidR="00385E52" w:rsidRDefault="00156EF6">
                  <w:r>
                    <w:rPr>
                      <w:color w:val="000000"/>
                      <w:sz w:val="20"/>
                      <w:szCs w:val="20"/>
                    </w:rPr>
                    <w:t> </w:t>
                  </w:r>
                </w:p>
              </w:tc>
              <w:tc>
                <w:tcPr>
                  <w:tcW w:w="0" w:type="auto"/>
                  <w:tcMar>
                    <w:top w:w="30" w:type="dxa"/>
                    <w:left w:w="0" w:type="dxa"/>
                    <w:bottom w:w="30" w:type="dxa"/>
                    <w:right w:w="0" w:type="dxa"/>
                  </w:tcMar>
                </w:tcPr>
                <w:p w14:paraId="22DAB000"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9EA713" w14:textId="77777777" w:rsidR="00385E52" w:rsidRDefault="00156EF6">
                  <w:pPr>
                    <w:pStyle w:val="p"/>
                  </w:pPr>
                  <w:r>
                    <w:rPr>
                      <w:rFonts w:ascii="Times New Roman" w:eastAsia="Times New Roman" w:hAnsi="Times New Roman" w:cs="Times New Roman"/>
                      <w:color w:val="000000"/>
                      <w:sz w:val="24"/>
                    </w:rPr>
                    <w:t>Freon is high</w:t>
                  </w:r>
                </w:p>
              </w:tc>
            </w:tr>
            <w:tr w:rsidR="00385E52" w14:paraId="3AA5F16E" w14:textId="77777777">
              <w:tc>
                <w:tcPr>
                  <w:tcW w:w="400" w:type="dxa"/>
                  <w:tcMar>
                    <w:top w:w="0" w:type="dxa"/>
                    <w:left w:w="0" w:type="dxa"/>
                    <w:bottom w:w="0" w:type="dxa"/>
                    <w:right w:w="0" w:type="dxa"/>
                  </w:tcMar>
                </w:tcPr>
                <w:p w14:paraId="024DD46B" w14:textId="77777777" w:rsidR="00385E52" w:rsidRDefault="00156EF6">
                  <w:r>
                    <w:rPr>
                      <w:color w:val="000000"/>
                      <w:sz w:val="20"/>
                      <w:szCs w:val="20"/>
                    </w:rPr>
                    <w:t> </w:t>
                  </w:r>
                </w:p>
              </w:tc>
              <w:tc>
                <w:tcPr>
                  <w:tcW w:w="0" w:type="auto"/>
                  <w:tcMar>
                    <w:top w:w="30" w:type="dxa"/>
                    <w:left w:w="0" w:type="dxa"/>
                    <w:bottom w:w="30" w:type="dxa"/>
                    <w:right w:w="0" w:type="dxa"/>
                  </w:tcMar>
                </w:tcPr>
                <w:p w14:paraId="7EDAC6CA"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A091CE3" w14:textId="77777777" w:rsidR="00385E52" w:rsidRDefault="00156EF6">
                  <w:pPr>
                    <w:pStyle w:val="p"/>
                  </w:pPr>
                  <w:r>
                    <w:rPr>
                      <w:rFonts w:ascii="Times New Roman" w:eastAsia="Times New Roman" w:hAnsi="Times New Roman" w:cs="Times New Roman"/>
                      <w:color w:val="000000"/>
                      <w:sz w:val="24"/>
                    </w:rPr>
                    <w:t>There is too much oil in the system</w:t>
                  </w:r>
                </w:p>
              </w:tc>
            </w:tr>
            <w:tr w:rsidR="00385E52" w14:paraId="7830CBDE" w14:textId="77777777">
              <w:tc>
                <w:tcPr>
                  <w:tcW w:w="400" w:type="dxa"/>
                  <w:tcMar>
                    <w:top w:w="0" w:type="dxa"/>
                    <w:left w:w="0" w:type="dxa"/>
                    <w:bottom w:w="0" w:type="dxa"/>
                    <w:right w:w="0" w:type="dxa"/>
                  </w:tcMar>
                </w:tcPr>
                <w:p w14:paraId="0B2BCEF3" w14:textId="77777777" w:rsidR="00385E52" w:rsidRDefault="00156EF6">
                  <w:r>
                    <w:rPr>
                      <w:color w:val="000000"/>
                      <w:sz w:val="20"/>
                      <w:szCs w:val="20"/>
                    </w:rPr>
                    <w:t> </w:t>
                  </w:r>
                </w:p>
              </w:tc>
              <w:tc>
                <w:tcPr>
                  <w:tcW w:w="0" w:type="auto"/>
                  <w:tcMar>
                    <w:top w:w="30" w:type="dxa"/>
                    <w:left w:w="0" w:type="dxa"/>
                    <w:bottom w:w="30" w:type="dxa"/>
                    <w:right w:w="0" w:type="dxa"/>
                  </w:tcMar>
                </w:tcPr>
                <w:p w14:paraId="2AAEE66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37C4BE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Nothing, the pressures are normal.</w:t>
                  </w:r>
                </w:p>
                <w:p w14:paraId="12CA5BCF" w14:textId="427934C9"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030A0248" w14:textId="77777777" w:rsidR="00385E52" w:rsidRDefault="00385E52"/>
        </w:tc>
      </w:tr>
    </w:tbl>
    <w:p w14:paraId="336E9514"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267CAB5" w14:textId="77777777">
        <w:tc>
          <w:tcPr>
            <w:tcW w:w="5000" w:type="pct"/>
            <w:tcMar>
              <w:top w:w="0" w:type="dxa"/>
              <w:left w:w="0" w:type="dxa"/>
              <w:bottom w:w="0" w:type="dxa"/>
              <w:right w:w="0" w:type="dxa"/>
            </w:tcMar>
            <w:vAlign w:val="center"/>
          </w:tcPr>
          <w:p w14:paraId="3459F563" w14:textId="77777777" w:rsidR="00385E52" w:rsidRDefault="00156EF6">
            <w:pPr>
              <w:pStyle w:val="p"/>
            </w:pPr>
            <w:r>
              <w:rPr>
                <w:rFonts w:ascii="Times New Roman" w:eastAsia="Times New Roman" w:hAnsi="Times New Roman" w:cs="Times New Roman"/>
                <w:color w:val="000000"/>
                <w:sz w:val="22"/>
                <w:szCs w:val="22"/>
              </w:rPr>
              <w:t>14. </w:t>
            </w:r>
            <w:r>
              <w:rPr>
                <w:rFonts w:ascii="Times New Roman" w:eastAsia="Times New Roman" w:hAnsi="Times New Roman" w:cs="Times New Roman"/>
                <w:color w:val="000000"/>
                <w:sz w:val="24"/>
              </w:rPr>
              <w:t xml:space="preserve">If the system </w:t>
            </w:r>
            <w:proofErr w:type="gramStart"/>
            <w:r>
              <w:rPr>
                <w:rFonts w:ascii="Times New Roman" w:eastAsia="Times New Roman" w:hAnsi="Times New Roman" w:cs="Times New Roman"/>
                <w:color w:val="000000"/>
                <w:sz w:val="24"/>
              </w:rPr>
              <w:t>fill</w:t>
            </w:r>
            <w:proofErr w:type="gramEnd"/>
            <w:r>
              <w:rPr>
                <w:rFonts w:ascii="Times New Roman" w:eastAsia="Times New Roman" w:hAnsi="Times New Roman" w:cs="Times New Roman"/>
                <w:color w:val="000000"/>
                <w:sz w:val="24"/>
              </w:rPr>
              <w:t xml:space="preserve"> on this vehicle is 1.2 </w:t>
            </w:r>
            <w:proofErr w:type="spellStart"/>
            <w:r>
              <w:rPr>
                <w:rFonts w:ascii="Times New Roman" w:eastAsia="Times New Roman" w:hAnsi="Times New Roman" w:cs="Times New Roman"/>
                <w:color w:val="000000"/>
                <w:sz w:val="24"/>
              </w:rPr>
              <w:t>lbs</w:t>
            </w:r>
            <w:proofErr w:type="spellEnd"/>
            <w:r>
              <w:rPr>
                <w:rFonts w:ascii="Times New Roman" w:eastAsia="Times New Roman" w:hAnsi="Times New Roman" w:cs="Times New Roman"/>
                <w:color w:val="000000"/>
                <w:sz w:val="24"/>
              </w:rPr>
              <w:t xml:space="preserve"> (approx. 19 oz.) how much freon is in the system, based on the low and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340"/>
            </w:tblGrid>
            <w:tr w:rsidR="00385E52" w14:paraId="48BB1B3C" w14:textId="77777777">
              <w:tc>
                <w:tcPr>
                  <w:tcW w:w="400" w:type="dxa"/>
                  <w:tcMar>
                    <w:top w:w="0" w:type="dxa"/>
                    <w:left w:w="0" w:type="dxa"/>
                    <w:bottom w:w="0" w:type="dxa"/>
                    <w:right w:w="0" w:type="dxa"/>
                  </w:tcMar>
                </w:tcPr>
                <w:p w14:paraId="7A2797A0" w14:textId="77777777" w:rsidR="00385E52" w:rsidRDefault="00156EF6">
                  <w:r>
                    <w:rPr>
                      <w:color w:val="000000"/>
                      <w:sz w:val="20"/>
                      <w:szCs w:val="20"/>
                    </w:rPr>
                    <w:t> </w:t>
                  </w:r>
                </w:p>
              </w:tc>
              <w:tc>
                <w:tcPr>
                  <w:tcW w:w="0" w:type="auto"/>
                  <w:tcMar>
                    <w:top w:w="30" w:type="dxa"/>
                    <w:left w:w="0" w:type="dxa"/>
                    <w:bottom w:w="30" w:type="dxa"/>
                    <w:right w:w="0" w:type="dxa"/>
                  </w:tcMar>
                </w:tcPr>
                <w:p w14:paraId="5BF0CBF6"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FCD7981" w14:textId="77777777" w:rsidR="00385E52" w:rsidRDefault="00156EF6">
                  <w:pPr>
                    <w:pStyle w:val="p"/>
                  </w:pPr>
                  <w:r>
                    <w:rPr>
                      <w:rFonts w:ascii="Times New Roman" w:eastAsia="Times New Roman" w:hAnsi="Times New Roman" w:cs="Times New Roman"/>
                      <w:color w:val="000000"/>
                      <w:sz w:val="24"/>
                    </w:rPr>
                    <w:t>Less than 16 ounces</w:t>
                  </w:r>
                </w:p>
              </w:tc>
            </w:tr>
            <w:tr w:rsidR="00385E52" w14:paraId="0FFACFF5" w14:textId="77777777">
              <w:tc>
                <w:tcPr>
                  <w:tcW w:w="400" w:type="dxa"/>
                  <w:tcMar>
                    <w:top w:w="0" w:type="dxa"/>
                    <w:left w:w="0" w:type="dxa"/>
                    <w:bottom w:w="0" w:type="dxa"/>
                    <w:right w:w="0" w:type="dxa"/>
                  </w:tcMar>
                </w:tcPr>
                <w:p w14:paraId="4D10B0AD" w14:textId="77777777" w:rsidR="00385E52" w:rsidRDefault="00156EF6">
                  <w:r>
                    <w:rPr>
                      <w:color w:val="000000"/>
                      <w:sz w:val="20"/>
                      <w:szCs w:val="20"/>
                    </w:rPr>
                    <w:t> </w:t>
                  </w:r>
                </w:p>
              </w:tc>
              <w:tc>
                <w:tcPr>
                  <w:tcW w:w="0" w:type="auto"/>
                  <w:tcMar>
                    <w:top w:w="30" w:type="dxa"/>
                    <w:left w:w="0" w:type="dxa"/>
                    <w:bottom w:w="30" w:type="dxa"/>
                    <w:right w:w="0" w:type="dxa"/>
                  </w:tcMar>
                </w:tcPr>
                <w:p w14:paraId="1456BB8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662734" w14:textId="77777777" w:rsidR="00385E52" w:rsidRDefault="00156EF6">
                  <w:pPr>
                    <w:pStyle w:val="p"/>
                  </w:pPr>
                  <w:r>
                    <w:rPr>
                      <w:rFonts w:ascii="Times New Roman" w:eastAsia="Times New Roman" w:hAnsi="Times New Roman" w:cs="Times New Roman"/>
                      <w:color w:val="000000"/>
                      <w:sz w:val="24"/>
                    </w:rPr>
                    <w:t>17 ounces</w:t>
                  </w:r>
                </w:p>
              </w:tc>
            </w:tr>
            <w:tr w:rsidR="00385E52" w14:paraId="066EA98D" w14:textId="77777777">
              <w:tc>
                <w:tcPr>
                  <w:tcW w:w="400" w:type="dxa"/>
                  <w:tcMar>
                    <w:top w:w="0" w:type="dxa"/>
                    <w:left w:w="0" w:type="dxa"/>
                    <w:bottom w:w="0" w:type="dxa"/>
                    <w:right w:w="0" w:type="dxa"/>
                  </w:tcMar>
                </w:tcPr>
                <w:p w14:paraId="2408AA38" w14:textId="77777777" w:rsidR="00385E52" w:rsidRDefault="00156EF6">
                  <w:r>
                    <w:rPr>
                      <w:color w:val="000000"/>
                      <w:sz w:val="20"/>
                      <w:szCs w:val="20"/>
                    </w:rPr>
                    <w:t> </w:t>
                  </w:r>
                </w:p>
              </w:tc>
              <w:tc>
                <w:tcPr>
                  <w:tcW w:w="0" w:type="auto"/>
                  <w:tcMar>
                    <w:top w:w="30" w:type="dxa"/>
                    <w:left w:w="0" w:type="dxa"/>
                    <w:bottom w:w="30" w:type="dxa"/>
                    <w:right w:w="0" w:type="dxa"/>
                  </w:tcMar>
                </w:tcPr>
                <w:p w14:paraId="7B76F35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D6352DD" w14:textId="77777777" w:rsidR="00385E52" w:rsidRDefault="00156EF6">
                  <w:pPr>
                    <w:pStyle w:val="p"/>
                  </w:pPr>
                  <w:r>
                    <w:rPr>
                      <w:rFonts w:ascii="Times New Roman" w:eastAsia="Times New Roman" w:hAnsi="Times New Roman" w:cs="Times New Roman"/>
                      <w:color w:val="000000"/>
                      <w:sz w:val="24"/>
                    </w:rPr>
                    <w:t>19 ounces</w:t>
                  </w:r>
                </w:p>
              </w:tc>
            </w:tr>
            <w:tr w:rsidR="00385E52" w14:paraId="46C7B9CB" w14:textId="77777777">
              <w:tc>
                <w:tcPr>
                  <w:tcW w:w="400" w:type="dxa"/>
                  <w:tcMar>
                    <w:top w:w="0" w:type="dxa"/>
                    <w:left w:w="0" w:type="dxa"/>
                    <w:bottom w:w="0" w:type="dxa"/>
                    <w:right w:w="0" w:type="dxa"/>
                  </w:tcMar>
                </w:tcPr>
                <w:p w14:paraId="5E6B41B7" w14:textId="77777777" w:rsidR="00385E52" w:rsidRDefault="00156EF6">
                  <w:r>
                    <w:rPr>
                      <w:color w:val="000000"/>
                      <w:sz w:val="20"/>
                      <w:szCs w:val="20"/>
                    </w:rPr>
                    <w:t> </w:t>
                  </w:r>
                </w:p>
              </w:tc>
              <w:tc>
                <w:tcPr>
                  <w:tcW w:w="0" w:type="auto"/>
                  <w:tcMar>
                    <w:top w:w="30" w:type="dxa"/>
                    <w:left w:w="0" w:type="dxa"/>
                    <w:bottom w:w="30" w:type="dxa"/>
                    <w:right w:w="0" w:type="dxa"/>
                  </w:tcMar>
                </w:tcPr>
                <w:p w14:paraId="53C4EBDC"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4EB014A"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ounces</w:t>
                  </w:r>
                </w:p>
                <w:p w14:paraId="449943B8" w14:textId="569D5271"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72F7350" w14:textId="77777777" w:rsidR="00385E52" w:rsidRDefault="00385E52"/>
        </w:tc>
      </w:tr>
    </w:tbl>
    <w:p w14:paraId="12D86B55"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2B891C3E" w14:textId="77777777">
        <w:tc>
          <w:tcPr>
            <w:tcW w:w="5000" w:type="pct"/>
            <w:tcMar>
              <w:top w:w="0" w:type="dxa"/>
              <w:left w:w="0" w:type="dxa"/>
              <w:bottom w:w="0" w:type="dxa"/>
              <w:right w:w="0" w:type="dxa"/>
            </w:tcMar>
            <w:vAlign w:val="center"/>
          </w:tcPr>
          <w:p w14:paraId="139A4CCF" w14:textId="77777777" w:rsidR="00385E52" w:rsidRDefault="00156EF6">
            <w:pPr>
              <w:pStyle w:val="p"/>
            </w:pPr>
            <w:r>
              <w:rPr>
                <w:rFonts w:ascii="Times New Roman" w:eastAsia="Times New Roman" w:hAnsi="Times New Roman" w:cs="Times New Roman"/>
                <w:color w:val="000000"/>
                <w:sz w:val="22"/>
                <w:szCs w:val="22"/>
              </w:rPr>
              <w:t>15. </w:t>
            </w:r>
            <w:r>
              <w:rPr>
                <w:rFonts w:ascii="Times New Roman" w:eastAsia="Times New Roman" w:hAnsi="Times New Roman" w:cs="Times New Roman"/>
                <w:color w:val="000000"/>
                <w:sz w:val="24"/>
              </w:rPr>
              <w:t>Based on the pressure readings what is the technician's next step?</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071"/>
            </w:tblGrid>
            <w:tr w:rsidR="00385E52" w14:paraId="76C01A97" w14:textId="77777777">
              <w:tc>
                <w:tcPr>
                  <w:tcW w:w="400" w:type="dxa"/>
                  <w:tcMar>
                    <w:top w:w="0" w:type="dxa"/>
                    <w:left w:w="0" w:type="dxa"/>
                    <w:bottom w:w="0" w:type="dxa"/>
                    <w:right w:w="0" w:type="dxa"/>
                  </w:tcMar>
                </w:tcPr>
                <w:p w14:paraId="21816C21" w14:textId="77777777" w:rsidR="00385E52" w:rsidRDefault="00156EF6">
                  <w:r>
                    <w:rPr>
                      <w:color w:val="000000"/>
                      <w:sz w:val="20"/>
                      <w:szCs w:val="20"/>
                    </w:rPr>
                    <w:t> </w:t>
                  </w:r>
                </w:p>
              </w:tc>
              <w:tc>
                <w:tcPr>
                  <w:tcW w:w="0" w:type="auto"/>
                  <w:tcMar>
                    <w:top w:w="30" w:type="dxa"/>
                    <w:left w:w="0" w:type="dxa"/>
                    <w:bottom w:w="30" w:type="dxa"/>
                    <w:right w:w="0" w:type="dxa"/>
                  </w:tcMar>
                </w:tcPr>
                <w:p w14:paraId="7D1DFA09"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0E397D" w14:textId="77777777" w:rsidR="00385E52" w:rsidRDefault="00156EF6">
                  <w:pPr>
                    <w:pStyle w:val="p"/>
                  </w:pPr>
                  <w:r>
                    <w:rPr>
                      <w:rFonts w:ascii="Times New Roman" w:eastAsia="Times New Roman" w:hAnsi="Times New Roman" w:cs="Times New Roman"/>
                      <w:color w:val="000000"/>
                      <w:sz w:val="24"/>
                    </w:rPr>
                    <w:t>Charge the system and return the car to the customer</w:t>
                  </w:r>
                </w:p>
              </w:tc>
            </w:tr>
            <w:tr w:rsidR="00385E52" w14:paraId="0E510498" w14:textId="77777777">
              <w:tc>
                <w:tcPr>
                  <w:tcW w:w="400" w:type="dxa"/>
                  <w:tcMar>
                    <w:top w:w="0" w:type="dxa"/>
                    <w:left w:w="0" w:type="dxa"/>
                    <w:bottom w:w="0" w:type="dxa"/>
                    <w:right w:w="0" w:type="dxa"/>
                  </w:tcMar>
                </w:tcPr>
                <w:p w14:paraId="42C91D2D" w14:textId="77777777" w:rsidR="00385E52" w:rsidRDefault="00156EF6">
                  <w:r>
                    <w:rPr>
                      <w:color w:val="000000"/>
                      <w:sz w:val="20"/>
                      <w:szCs w:val="20"/>
                    </w:rPr>
                    <w:t> </w:t>
                  </w:r>
                </w:p>
              </w:tc>
              <w:tc>
                <w:tcPr>
                  <w:tcW w:w="0" w:type="auto"/>
                  <w:tcMar>
                    <w:top w:w="30" w:type="dxa"/>
                    <w:left w:w="0" w:type="dxa"/>
                    <w:bottom w:w="30" w:type="dxa"/>
                    <w:right w:w="0" w:type="dxa"/>
                  </w:tcMar>
                </w:tcPr>
                <w:p w14:paraId="38711DBE"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68EC60E" w14:textId="77777777" w:rsidR="00385E52" w:rsidRDefault="00156EF6">
                  <w:pPr>
                    <w:pStyle w:val="p"/>
                  </w:pPr>
                  <w:r>
                    <w:rPr>
                      <w:rFonts w:ascii="Times New Roman" w:eastAsia="Times New Roman" w:hAnsi="Times New Roman" w:cs="Times New Roman"/>
                      <w:color w:val="000000"/>
                      <w:sz w:val="24"/>
                    </w:rPr>
                    <w:t>Recover enough freon to correct the overcharged condition</w:t>
                  </w:r>
                </w:p>
              </w:tc>
            </w:tr>
            <w:tr w:rsidR="00385E52" w14:paraId="7A0BBED3" w14:textId="77777777">
              <w:tc>
                <w:tcPr>
                  <w:tcW w:w="400" w:type="dxa"/>
                  <w:tcMar>
                    <w:top w:w="0" w:type="dxa"/>
                    <w:left w:w="0" w:type="dxa"/>
                    <w:bottom w:w="0" w:type="dxa"/>
                    <w:right w:w="0" w:type="dxa"/>
                  </w:tcMar>
                </w:tcPr>
                <w:p w14:paraId="5529F836" w14:textId="77777777" w:rsidR="00385E52" w:rsidRDefault="00156EF6">
                  <w:r>
                    <w:rPr>
                      <w:color w:val="000000"/>
                      <w:sz w:val="20"/>
                      <w:szCs w:val="20"/>
                    </w:rPr>
                    <w:t> </w:t>
                  </w:r>
                </w:p>
              </w:tc>
              <w:tc>
                <w:tcPr>
                  <w:tcW w:w="0" w:type="auto"/>
                  <w:tcMar>
                    <w:top w:w="30" w:type="dxa"/>
                    <w:left w:w="0" w:type="dxa"/>
                    <w:bottom w:w="30" w:type="dxa"/>
                    <w:right w:w="0" w:type="dxa"/>
                  </w:tcMar>
                </w:tcPr>
                <w:p w14:paraId="462403E9"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B6E8BE" w14:textId="77777777" w:rsidR="00385E52" w:rsidRDefault="00156EF6">
                  <w:pPr>
                    <w:pStyle w:val="p"/>
                  </w:pPr>
                  <w:r>
                    <w:rPr>
                      <w:rFonts w:ascii="Times New Roman" w:eastAsia="Times New Roman" w:hAnsi="Times New Roman" w:cs="Times New Roman"/>
                      <w:color w:val="000000"/>
                      <w:sz w:val="24"/>
                    </w:rPr>
                    <w:t>Charge the system and check for leaks</w:t>
                  </w:r>
                </w:p>
              </w:tc>
            </w:tr>
            <w:tr w:rsidR="00385E52" w14:paraId="50633356" w14:textId="77777777">
              <w:tc>
                <w:tcPr>
                  <w:tcW w:w="400" w:type="dxa"/>
                  <w:tcMar>
                    <w:top w:w="0" w:type="dxa"/>
                    <w:left w:w="0" w:type="dxa"/>
                    <w:bottom w:w="0" w:type="dxa"/>
                    <w:right w:w="0" w:type="dxa"/>
                  </w:tcMar>
                </w:tcPr>
                <w:p w14:paraId="2FA4A3F5" w14:textId="77777777" w:rsidR="00385E52" w:rsidRDefault="00156EF6">
                  <w:r>
                    <w:rPr>
                      <w:color w:val="000000"/>
                      <w:sz w:val="20"/>
                      <w:szCs w:val="20"/>
                    </w:rPr>
                    <w:t> </w:t>
                  </w:r>
                </w:p>
              </w:tc>
              <w:tc>
                <w:tcPr>
                  <w:tcW w:w="0" w:type="auto"/>
                  <w:tcMar>
                    <w:top w:w="30" w:type="dxa"/>
                    <w:left w:w="0" w:type="dxa"/>
                    <w:bottom w:w="30" w:type="dxa"/>
                    <w:right w:w="0" w:type="dxa"/>
                  </w:tcMar>
                </w:tcPr>
                <w:p w14:paraId="5A32B8D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713373E"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Clean the condenser</w:t>
                  </w:r>
                </w:p>
                <w:p w14:paraId="2FF93C88"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52BC0685" w14:textId="77777777" w:rsidR="00156EF6" w:rsidRDefault="00156EF6">
                  <w:pPr>
                    <w:pStyle w:val="p"/>
                  </w:pPr>
                </w:p>
                <w:p w14:paraId="66EA9501" w14:textId="0793F8CA" w:rsidR="00156EF6" w:rsidRDefault="00156EF6">
                  <w:pPr>
                    <w:pStyle w:val="p"/>
                  </w:pPr>
                </w:p>
              </w:tc>
            </w:tr>
          </w:tbl>
          <w:p w14:paraId="08B53A45" w14:textId="77777777" w:rsidR="00385E52" w:rsidRDefault="00385E52"/>
        </w:tc>
      </w:tr>
    </w:tbl>
    <w:p w14:paraId="460D52AF"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C226A0F" w14:textId="77777777">
        <w:tc>
          <w:tcPr>
            <w:tcW w:w="5000" w:type="pct"/>
            <w:tcMar>
              <w:top w:w="0" w:type="dxa"/>
              <w:left w:w="0" w:type="dxa"/>
              <w:bottom w:w="0" w:type="dxa"/>
              <w:right w:w="0" w:type="dxa"/>
            </w:tcMar>
            <w:vAlign w:val="center"/>
          </w:tcPr>
          <w:p w14:paraId="0829ED74" w14:textId="77777777" w:rsidR="00385E52" w:rsidRDefault="00156EF6">
            <w:pPr>
              <w:pStyle w:val="p"/>
            </w:pPr>
            <w:r>
              <w:rPr>
                <w:rFonts w:ascii="Calibri" w:eastAsia="Calibri" w:hAnsi="Calibri" w:cs="Calibri"/>
                <w:b/>
                <w:bCs/>
                <w:color w:val="000000"/>
                <w:sz w:val="22"/>
                <w:szCs w:val="22"/>
              </w:rPr>
              <w:lastRenderedPageBreak/>
              <w:t>Pressure Diagnosis 04</w:t>
            </w:r>
          </w:p>
          <w:p w14:paraId="4B872181"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1A1D2BB4" w14:textId="72C6A68D" w:rsidR="00385E52" w:rsidRDefault="000C5BB3">
            <w:pPr>
              <w:pStyle w:val="p"/>
            </w:pPr>
            <w:hyperlink r:id="rId12" w:history="1">
              <w:r w:rsidR="00156EF6" w:rsidRPr="009975B0">
                <w:rPr>
                  <w:rStyle w:val="Hyperlink"/>
                  <w:rFonts w:ascii="Calibri" w:eastAsia="Calibri" w:hAnsi="Calibri" w:cs="Calibri"/>
                  <w:sz w:val="22"/>
                  <w:szCs w:val="22"/>
                </w:rPr>
                <w:t>Click for Animation</w:t>
              </w:r>
            </w:hyperlink>
          </w:p>
        </w:tc>
      </w:tr>
    </w:tbl>
    <w:p w14:paraId="7F4BC133"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C65B38D" w14:textId="77777777">
        <w:tc>
          <w:tcPr>
            <w:tcW w:w="5000" w:type="pct"/>
            <w:tcMar>
              <w:top w:w="0" w:type="dxa"/>
              <w:left w:w="0" w:type="dxa"/>
              <w:bottom w:w="0" w:type="dxa"/>
              <w:right w:w="0" w:type="dxa"/>
            </w:tcMar>
            <w:vAlign w:val="center"/>
          </w:tcPr>
          <w:p w14:paraId="183FB632" w14:textId="77777777" w:rsidR="00385E52" w:rsidRDefault="00156EF6">
            <w:pPr>
              <w:pStyle w:val="p"/>
            </w:pPr>
            <w:r>
              <w:rPr>
                <w:rFonts w:ascii="Times New Roman" w:eastAsia="Times New Roman" w:hAnsi="Times New Roman" w:cs="Times New Roman"/>
                <w:color w:val="000000"/>
                <w:sz w:val="22"/>
                <w:szCs w:val="22"/>
              </w:rPr>
              <w:t>16. </w:t>
            </w:r>
            <w:r>
              <w:rPr>
                <w:rFonts w:ascii="Times New Roman" w:eastAsia="Times New Roman" w:hAnsi="Times New Roman" w:cs="Times New Roman"/>
                <w:color w:val="000000"/>
                <w:sz w:val="24"/>
              </w:rPr>
              <w:t>With the compressor on what is the low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36BE76BE" w14:textId="77777777">
              <w:tc>
                <w:tcPr>
                  <w:tcW w:w="400" w:type="dxa"/>
                  <w:tcMar>
                    <w:top w:w="0" w:type="dxa"/>
                    <w:left w:w="0" w:type="dxa"/>
                    <w:bottom w:w="0" w:type="dxa"/>
                    <w:right w:w="0" w:type="dxa"/>
                  </w:tcMar>
                </w:tcPr>
                <w:p w14:paraId="5F3D4898" w14:textId="77777777" w:rsidR="00385E52" w:rsidRDefault="00156EF6">
                  <w:r>
                    <w:rPr>
                      <w:color w:val="000000"/>
                      <w:sz w:val="20"/>
                      <w:szCs w:val="20"/>
                    </w:rPr>
                    <w:t> </w:t>
                  </w:r>
                </w:p>
              </w:tc>
              <w:tc>
                <w:tcPr>
                  <w:tcW w:w="0" w:type="auto"/>
                  <w:tcMar>
                    <w:top w:w="30" w:type="dxa"/>
                    <w:left w:w="0" w:type="dxa"/>
                    <w:bottom w:w="30" w:type="dxa"/>
                    <w:right w:w="0" w:type="dxa"/>
                  </w:tcMar>
                </w:tcPr>
                <w:p w14:paraId="4D16E468"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4546EC" w14:textId="77777777" w:rsidR="00385E52" w:rsidRDefault="00156EF6">
                  <w:pPr>
                    <w:pStyle w:val="p"/>
                  </w:pPr>
                  <w:r>
                    <w:rPr>
                      <w:rFonts w:ascii="Times New Roman" w:eastAsia="Times New Roman" w:hAnsi="Times New Roman" w:cs="Times New Roman"/>
                      <w:color w:val="000000"/>
                      <w:sz w:val="24"/>
                    </w:rPr>
                    <w:t>28 psi</w:t>
                  </w:r>
                </w:p>
              </w:tc>
            </w:tr>
            <w:tr w:rsidR="00385E52" w14:paraId="5A3ACF85" w14:textId="77777777">
              <w:tc>
                <w:tcPr>
                  <w:tcW w:w="400" w:type="dxa"/>
                  <w:tcMar>
                    <w:top w:w="0" w:type="dxa"/>
                    <w:left w:w="0" w:type="dxa"/>
                    <w:bottom w:w="0" w:type="dxa"/>
                    <w:right w:w="0" w:type="dxa"/>
                  </w:tcMar>
                </w:tcPr>
                <w:p w14:paraId="43DE3AE8" w14:textId="77777777" w:rsidR="00385E52" w:rsidRDefault="00156EF6">
                  <w:r>
                    <w:rPr>
                      <w:color w:val="000000"/>
                      <w:sz w:val="20"/>
                      <w:szCs w:val="20"/>
                    </w:rPr>
                    <w:t> </w:t>
                  </w:r>
                </w:p>
              </w:tc>
              <w:tc>
                <w:tcPr>
                  <w:tcW w:w="0" w:type="auto"/>
                  <w:tcMar>
                    <w:top w:w="30" w:type="dxa"/>
                    <w:left w:w="0" w:type="dxa"/>
                    <w:bottom w:w="30" w:type="dxa"/>
                    <w:right w:w="0" w:type="dxa"/>
                  </w:tcMar>
                </w:tcPr>
                <w:p w14:paraId="3F86A5A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B8CF90A" w14:textId="77777777" w:rsidR="00385E52" w:rsidRDefault="00156EF6">
                  <w:pPr>
                    <w:pStyle w:val="p"/>
                  </w:pPr>
                  <w:r>
                    <w:rPr>
                      <w:rFonts w:ascii="Times New Roman" w:eastAsia="Times New Roman" w:hAnsi="Times New Roman" w:cs="Times New Roman"/>
                      <w:color w:val="000000"/>
                      <w:sz w:val="24"/>
                    </w:rPr>
                    <w:t>38 psi</w:t>
                  </w:r>
                </w:p>
              </w:tc>
            </w:tr>
            <w:tr w:rsidR="00385E52" w14:paraId="33D555A6" w14:textId="77777777">
              <w:tc>
                <w:tcPr>
                  <w:tcW w:w="400" w:type="dxa"/>
                  <w:tcMar>
                    <w:top w:w="0" w:type="dxa"/>
                    <w:left w:w="0" w:type="dxa"/>
                    <w:bottom w:w="0" w:type="dxa"/>
                    <w:right w:w="0" w:type="dxa"/>
                  </w:tcMar>
                </w:tcPr>
                <w:p w14:paraId="1D3807D2" w14:textId="77777777" w:rsidR="00385E52" w:rsidRDefault="00156EF6">
                  <w:r>
                    <w:rPr>
                      <w:color w:val="000000"/>
                      <w:sz w:val="20"/>
                      <w:szCs w:val="20"/>
                    </w:rPr>
                    <w:t> </w:t>
                  </w:r>
                </w:p>
              </w:tc>
              <w:tc>
                <w:tcPr>
                  <w:tcW w:w="0" w:type="auto"/>
                  <w:tcMar>
                    <w:top w:w="30" w:type="dxa"/>
                    <w:left w:w="0" w:type="dxa"/>
                    <w:bottom w:w="30" w:type="dxa"/>
                    <w:right w:w="0" w:type="dxa"/>
                  </w:tcMar>
                </w:tcPr>
                <w:p w14:paraId="0990C95A"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2892ECE" w14:textId="77777777" w:rsidR="00385E52" w:rsidRDefault="00156EF6">
                  <w:pPr>
                    <w:pStyle w:val="p"/>
                  </w:pPr>
                  <w:r>
                    <w:rPr>
                      <w:rFonts w:ascii="Times New Roman" w:eastAsia="Times New Roman" w:hAnsi="Times New Roman" w:cs="Times New Roman"/>
                      <w:color w:val="000000"/>
                      <w:sz w:val="24"/>
                    </w:rPr>
                    <w:t>48 psi</w:t>
                  </w:r>
                </w:p>
              </w:tc>
            </w:tr>
            <w:tr w:rsidR="00385E52" w14:paraId="0F6247B2" w14:textId="77777777">
              <w:tc>
                <w:tcPr>
                  <w:tcW w:w="400" w:type="dxa"/>
                  <w:tcMar>
                    <w:top w:w="0" w:type="dxa"/>
                    <w:left w:w="0" w:type="dxa"/>
                    <w:bottom w:w="0" w:type="dxa"/>
                    <w:right w:w="0" w:type="dxa"/>
                  </w:tcMar>
                </w:tcPr>
                <w:p w14:paraId="1A439FB8" w14:textId="77777777" w:rsidR="00385E52" w:rsidRDefault="00156EF6">
                  <w:r>
                    <w:rPr>
                      <w:color w:val="000000"/>
                      <w:sz w:val="20"/>
                      <w:szCs w:val="20"/>
                    </w:rPr>
                    <w:t> </w:t>
                  </w:r>
                </w:p>
              </w:tc>
              <w:tc>
                <w:tcPr>
                  <w:tcW w:w="0" w:type="auto"/>
                  <w:tcMar>
                    <w:top w:w="30" w:type="dxa"/>
                    <w:left w:w="0" w:type="dxa"/>
                    <w:bottom w:w="30" w:type="dxa"/>
                    <w:right w:w="0" w:type="dxa"/>
                  </w:tcMar>
                </w:tcPr>
                <w:p w14:paraId="2F53043A"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21F20B3"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 KPa</w:t>
                  </w:r>
                </w:p>
                <w:p w14:paraId="1ED5E942" w14:textId="4F3633EA"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48652C6A" w14:textId="77777777" w:rsidR="00385E52" w:rsidRDefault="00385E52"/>
        </w:tc>
      </w:tr>
    </w:tbl>
    <w:p w14:paraId="14A60849"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E6B5100" w14:textId="77777777">
        <w:tc>
          <w:tcPr>
            <w:tcW w:w="5000" w:type="pct"/>
            <w:tcMar>
              <w:top w:w="0" w:type="dxa"/>
              <w:left w:w="0" w:type="dxa"/>
              <w:bottom w:w="0" w:type="dxa"/>
              <w:right w:w="0" w:type="dxa"/>
            </w:tcMar>
            <w:vAlign w:val="center"/>
          </w:tcPr>
          <w:p w14:paraId="409886E7" w14:textId="77777777" w:rsidR="00385E52" w:rsidRDefault="00156EF6">
            <w:pPr>
              <w:pStyle w:val="p"/>
            </w:pPr>
            <w:r>
              <w:rPr>
                <w:rFonts w:ascii="Times New Roman" w:eastAsia="Times New Roman" w:hAnsi="Times New Roman" w:cs="Times New Roman"/>
                <w:color w:val="000000"/>
                <w:sz w:val="22"/>
                <w:szCs w:val="22"/>
              </w:rPr>
              <w:t>17. </w:t>
            </w:r>
            <w:r>
              <w:rPr>
                <w:rFonts w:ascii="Times New Roman" w:eastAsia="Times New Roman" w:hAnsi="Times New Roman" w:cs="Times New Roman"/>
                <w:color w:val="000000"/>
                <w:sz w:val="24"/>
              </w:rPr>
              <w:t>With the compressor on what is the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61D8FDCA" w14:textId="77777777">
              <w:tc>
                <w:tcPr>
                  <w:tcW w:w="400" w:type="dxa"/>
                  <w:tcMar>
                    <w:top w:w="0" w:type="dxa"/>
                    <w:left w:w="0" w:type="dxa"/>
                    <w:bottom w:w="0" w:type="dxa"/>
                    <w:right w:w="0" w:type="dxa"/>
                  </w:tcMar>
                </w:tcPr>
                <w:p w14:paraId="367C101B" w14:textId="77777777" w:rsidR="00385E52" w:rsidRDefault="00156EF6">
                  <w:r>
                    <w:rPr>
                      <w:color w:val="000000"/>
                      <w:sz w:val="20"/>
                      <w:szCs w:val="20"/>
                    </w:rPr>
                    <w:t> </w:t>
                  </w:r>
                </w:p>
              </w:tc>
              <w:tc>
                <w:tcPr>
                  <w:tcW w:w="0" w:type="auto"/>
                  <w:tcMar>
                    <w:top w:w="30" w:type="dxa"/>
                    <w:left w:w="0" w:type="dxa"/>
                    <w:bottom w:w="30" w:type="dxa"/>
                    <w:right w:w="0" w:type="dxa"/>
                  </w:tcMar>
                </w:tcPr>
                <w:p w14:paraId="50829A86"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D6EE1CB" w14:textId="77777777" w:rsidR="00385E52" w:rsidRDefault="00156EF6">
                  <w:pPr>
                    <w:pStyle w:val="p"/>
                  </w:pPr>
                  <w:r>
                    <w:rPr>
                      <w:rFonts w:ascii="Times New Roman" w:eastAsia="Times New Roman" w:hAnsi="Times New Roman" w:cs="Times New Roman"/>
                      <w:color w:val="000000"/>
                      <w:sz w:val="24"/>
                    </w:rPr>
                    <w:t>275 psi</w:t>
                  </w:r>
                </w:p>
              </w:tc>
            </w:tr>
            <w:tr w:rsidR="00385E52" w14:paraId="5813ED8B" w14:textId="77777777">
              <w:tc>
                <w:tcPr>
                  <w:tcW w:w="400" w:type="dxa"/>
                  <w:tcMar>
                    <w:top w:w="0" w:type="dxa"/>
                    <w:left w:w="0" w:type="dxa"/>
                    <w:bottom w:w="0" w:type="dxa"/>
                    <w:right w:w="0" w:type="dxa"/>
                  </w:tcMar>
                </w:tcPr>
                <w:p w14:paraId="5C8D0E71" w14:textId="77777777" w:rsidR="00385E52" w:rsidRDefault="00156EF6">
                  <w:r>
                    <w:rPr>
                      <w:color w:val="000000"/>
                      <w:sz w:val="20"/>
                      <w:szCs w:val="20"/>
                    </w:rPr>
                    <w:t> </w:t>
                  </w:r>
                </w:p>
              </w:tc>
              <w:tc>
                <w:tcPr>
                  <w:tcW w:w="0" w:type="auto"/>
                  <w:tcMar>
                    <w:top w:w="30" w:type="dxa"/>
                    <w:left w:w="0" w:type="dxa"/>
                    <w:bottom w:w="30" w:type="dxa"/>
                    <w:right w:w="0" w:type="dxa"/>
                  </w:tcMar>
                </w:tcPr>
                <w:p w14:paraId="2A6FD9A5"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FFD6B8E" w14:textId="77777777" w:rsidR="00385E52" w:rsidRDefault="00156EF6">
                  <w:pPr>
                    <w:pStyle w:val="p"/>
                  </w:pPr>
                  <w:r>
                    <w:rPr>
                      <w:rFonts w:ascii="Times New Roman" w:eastAsia="Times New Roman" w:hAnsi="Times New Roman" w:cs="Times New Roman"/>
                      <w:color w:val="000000"/>
                      <w:sz w:val="24"/>
                    </w:rPr>
                    <w:t>300 psi</w:t>
                  </w:r>
                </w:p>
              </w:tc>
            </w:tr>
            <w:tr w:rsidR="00385E52" w14:paraId="0AA081B4" w14:textId="77777777">
              <w:tc>
                <w:tcPr>
                  <w:tcW w:w="400" w:type="dxa"/>
                  <w:tcMar>
                    <w:top w:w="0" w:type="dxa"/>
                    <w:left w:w="0" w:type="dxa"/>
                    <w:bottom w:w="0" w:type="dxa"/>
                    <w:right w:w="0" w:type="dxa"/>
                  </w:tcMar>
                </w:tcPr>
                <w:p w14:paraId="0F8CC7DD" w14:textId="77777777" w:rsidR="00385E52" w:rsidRDefault="00156EF6">
                  <w:r>
                    <w:rPr>
                      <w:color w:val="000000"/>
                      <w:sz w:val="20"/>
                      <w:szCs w:val="20"/>
                    </w:rPr>
                    <w:t> </w:t>
                  </w:r>
                </w:p>
              </w:tc>
              <w:tc>
                <w:tcPr>
                  <w:tcW w:w="0" w:type="auto"/>
                  <w:tcMar>
                    <w:top w:w="30" w:type="dxa"/>
                    <w:left w:w="0" w:type="dxa"/>
                    <w:bottom w:w="30" w:type="dxa"/>
                    <w:right w:w="0" w:type="dxa"/>
                  </w:tcMar>
                </w:tcPr>
                <w:p w14:paraId="26DC1F03"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59E72A1" w14:textId="77777777" w:rsidR="00385E52" w:rsidRDefault="00156EF6">
                  <w:pPr>
                    <w:pStyle w:val="p"/>
                  </w:pPr>
                  <w:r>
                    <w:rPr>
                      <w:rFonts w:ascii="Times New Roman" w:eastAsia="Times New Roman" w:hAnsi="Times New Roman" w:cs="Times New Roman"/>
                      <w:color w:val="000000"/>
                      <w:sz w:val="24"/>
                    </w:rPr>
                    <w:t>324 psi</w:t>
                  </w:r>
                </w:p>
              </w:tc>
            </w:tr>
            <w:tr w:rsidR="00385E52" w14:paraId="106DCBED" w14:textId="77777777">
              <w:tc>
                <w:tcPr>
                  <w:tcW w:w="400" w:type="dxa"/>
                  <w:tcMar>
                    <w:top w:w="0" w:type="dxa"/>
                    <w:left w:w="0" w:type="dxa"/>
                    <w:bottom w:w="0" w:type="dxa"/>
                    <w:right w:w="0" w:type="dxa"/>
                  </w:tcMar>
                </w:tcPr>
                <w:p w14:paraId="4A9C897E" w14:textId="77777777" w:rsidR="00385E52" w:rsidRDefault="00156EF6">
                  <w:r>
                    <w:rPr>
                      <w:color w:val="000000"/>
                      <w:sz w:val="20"/>
                      <w:szCs w:val="20"/>
                    </w:rPr>
                    <w:t> </w:t>
                  </w:r>
                </w:p>
              </w:tc>
              <w:tc>
                <w:tcPr>
                  <w:tcW w:w="0" w:type="auto"/>
                  <w:tcMar>
                    <w:top w:w="30" w:type="dxa"/>
                    <w:left w:w="0" w:type="dxa"/>
                    <w:bottom w:w="30" w:type="dxa"/>
                    <w:right w:w="0" w:type="dxa"/>
                  </w:tcMar>
                </w:tcPr>
                <w:p w14:paraId="72537BF7"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C410F96"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2000 KPa</w:t>
                  </w:r>
                </w:p>
                <w:p w14:paraId="07C7A0BB" w14:textId="46FFD86A"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F34FA18" w14:textId="77777777" w:rsidR="00385E52" w:rsidRDefault="00385E52"/>
        </w:tc>
      </w:tr>
    </w:tbl>
    <w:p w14:paraId="460F1E27"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00D6CF5" w14:textId="77777777">
        <w:tc>
          <w:tcPr>
            <w:tcW w:w="5000" w:type="pct"/>
            <w:tcMar>
              <w:top w:w="0" w:type="dxa"/>
              <w:left w:w="0" w:type="dxa"/>
              <w:bottom w:w="0" w:type="dxa"/>
              <w:right w:w="0" w:type="dxa"/>
            </w:tcMar>
            <w:vAlign w:val="center"/>
          </w:tcPr>
          <w:p w14:paraId="4D049E00" w14:textId="77777777" w:rsidR="00385E52" w:rsidRDefault="00156EF6">
            <w:pPr>
              <w:pStyle w:val="p"/>
            </w:pPr>
            <w:r>
              <w:rPr>
                <w:rFonts w:ascii="Times New Roman" w:eastAsia="Times New Roman" w:hAnsi="Times New Roman" w:cs="Times New Roman"/>
                <w:color w:val="000000"/>
                <w:sz w:val="22"/>
                <w:szCs w:val="22"/>
              </w:rPr>
              <w:t>18. </w:t>
            </w:r>
            <w:r>
              <w:rPr>
                <w:rFonts w:ascii="Times New Roman" w:eastAsia="Times New Roman" w:hAnsi="Times New Roman" w:cs="Times New Roman"/>
                <w:color w:val="000000"/>
                <w:sz w:val="24"/>
              </w:rPr>
              <w:t>With the compressor engaged how would you describe the low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812"/>
            </w:tblGrid>
            <w:tr w:rsidR="00385E52" w14:paraId="1DC083DA" w14:textId="77777777">
              <w:tc>
                <w:tcPr>
                  <w:tcW w:w="400" w:type="dxa"/>
                  <w:tcMar>
                    <w:top w:w="0" w:type="dxa"/>
                    <w:left w:w="0" w:type="dxa"/>
                    <w:bottom w:w="0" w:type="dxa"/>
                    <w:right w:w="0" w:type="dxa"/>
                  </w:tcMar>
                </w:tcPr>
                <w:p w14:paraId="452E4C0D" w14:textId="77777777" w:rsidR="00385E52" w:rsidRDefault="00156EF6">
                  <w:r>
                    <w:rPr>
                      <w:color w:val="000000"/>
                      <w:sz w:val="20"/>
                      <w:szCs w:val="20"/>
                    </w:rPr>
                    <w:t> </w:t>
                  </w:r>
                </w:p>
              </w:tc>
              <w:tc>
                <w:tcPr>
                  <w:tcW w:w="0" w:type="auto"/>
                  <w:tcMar>
                    <w:top w:w="30" w:type="dxa"/>
                    <w:left w:w="0" w:type="dxa"/>
                    <w:bottom w:w="30" w:type="dxa"/>
                    <w:right w:w="0" w:type="dxa"/>
                  </w:tcMar>
                </w:tcPr>
                <w:p w14:paraId="1C2877B3"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784D3DC" w14:textId="77777777" w:rsidR="00385E52" w:rsidRDefault="00156EF6">
                  <w:pPr>
                    <w:pStyle w:val="p"/>
                  </w:pPr>
                  <w:r>
                    <w:rPr>
                      <w:rFonts w:ascii="Times New Roman" w:eastAsia="Times New Roman" w:hAnsi="Times New Roman" w:cs="Times New Roman"/>
                      <w:color w:val="000000"/>
                      <w:sz w:val="24"/>
                    </w:rPr>
                    <w:t>Normal</w:t>
                  </w:r>
                </w:p>
              </w:tc>
            </w:tr>
            <w:tr w:rsidR="00385E52" w14:paraId="71ECBD74" w14:textId="77777777">
              <w:tc>
                <w:tcPr>
                  <w:tcW w:w="400" w:type="dxa"/>
                  <w:tcMar>
                    <w:top w:w="0" w:type="dxa"/>
                    <w:left w:w="0" w:type="dxa"/>
                    <w:bottom w:w="0" w:type="dxa"/>
                    <w:right w:w="0" w:type="dxa"/>
                  </w:tcMar>
                </w:tcPr>
                <w:p w14:paraId="7D8F0F5E" w14:textId="77777777" w:rsidR="00385E52" w:rsidRDefault="00156EF6">
                  <w:r>
                    <w:rPr>
                      <w:color w:val="000000"/>
                      <w:sz w:val="20"/>
                      <w:szCs w:val="20"/>
                    </w:rPr>
                    <w:t> </w:t>
                  </w:r>
                </w:p>
              </w:tc>
              <w:tc>
                <w:tcPr>
                  <w:tcW w:w="0" w:type="auto"/>
                  <w:tcMar>
                    <w:top w:w="30" w:type="dxa"/>
                    <w:left w:w="0" w:type="dxa"/>
                    <w:bottom w:w="30" w:type="dxa"/>
                    <w:right w:w="0" w:type="dxa"/>
                  </w:tcMar>
                </w:tcPr>
                <w:p w14:paraId="744D8CC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1F4D7E" w14:textId="77777777" w:rsidR="00385E52" w:rsidRDefault="00156EF6">
                  <w:pPr>
                    <w:pStyle w:val="p"/>
                  </w:pPr>
                  <w:r>
                    <w:rPr>
                      <w:rFonts w:ascii="Times New Roman" w:eastAsia="Times New Roman" w:hAnsi="Times New Roman" w:cs="Times New Roman"/>
                      <w:color w:val="000000"/>
                      <w:sz w:val="24"/>
                    </w:rPr>
                    <w:t>Higher than normal</w:t>
                  </w:r>
                </w:p>
              </w:tc>
            </w:tr>
            <w:tr w:rsidR="00385E52" w14:paraId="0782336B" w14:textId="77777777">
              <w:tc>
                <w:tcPr>
                  <w:tcW w:w="400" w:type="dxa"/>
                  <w:tcMar>
                    <w:top w:w="0" w:type="dxa"/>
                    <w:left w:w="0" w:type="dxa"/>
                    <w:bottom w:w="0" w:type="dxa"/>
                    <w:right w:w="0" w:type="dxa"/>
                  </w:tcMar>
                </w:tcPr>
                <w:p w14:paraId="222CED73" w14:textId="77777777" w:rsidR="00385E52" w:rsidRDefault="00156EF6">
                  <w:r>
                    <w:rPr>
                      <w:color w:val="000000"/>
                      <w:sz w:val="20"/>
                      <w:szCs w:val="20"/>
                    </w:rPr>
                    <w:t> </w:t>
                  </w:r>
                </w:p>
              </w:tc>
              <w:tc>
                <w:tcPr>
                  <w:tcW w:w="0" w:type="auto"/>
                  <w:tcMar>
                    <w:top w:w="30" w:type="dxa"/>
                    <w:left w:w="0" w:type="dxa"/>
                    <w:bottom w:w="30" w:type="dxa"/>
                    <w:right w:w="0" w:type="dxa"/>
                  </w:tcMar>
                </w:tcPr>
                <w:p w14:paraId="309E143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B7B6298" w14:textId="77777777" w:rsidR="00385E52" w:rsidRDefault="00156EF6">
                  <w:pPr>
                    <w:pStyle w:val="p"/>
                  </w:pPr>
                  <w:r>
                    <w:rPr>
                      <w:rFonts w:ascii="Times New Roman" w:eastAsia="Times New Roman" w:hAnsi="Times New Roman" w:cs="Times New Roman"/>
                      <w:color w:val="000000"/>
                      <w:sz w:val="24"/>
                    </w:rPr>
                    <w:t>Lower than normal</w:t>
                  </w:r>
                </w:p>
              </w:tc>
            </w:tr>
            <w:tr w:rsidR="00385E52" w14:paraId="54B3BF4E" w14:textId="77777777">
              <w:tc>
                <w:tcPr>
                  <w:tcW w:w="400" w:type="dxa"/>
                  <w:tcMar>
                    <w:top w:w="0" w:type="dxa"/>
                    <w:left w:w="0" w:type="dxa"/>
                    <w:bottom w:w="0" w:type="dxa"/>
                    <w:right w:w="0" w:type="dxa"/>
                  </w:tcMar>
                </w:tcPr>
                <w:p w14:paraId="28FB4D50" w14:textId="77777777" w:rsidR="00385E52" w:rsidRDefault="00156EF6">
                  <w:r>
                    <w:rPr>
                      <w:color w:val="000000"/>
                      <w:sz w:val="20"/>
                      <w:szCs w:val="20"/>
                    </w:rPr>
                    <w:t> </w:t>
                  </w:r>
                </w:p>
              </w:tc>
              <w:tc>
                <w:tcPr>
                  <w:tcW w:w="0" w:type="auto"/>
                  <w:tcMar>
                    <w:top w:w="30" w:type="dxa"/>
                    <w:left w:w="0" w:type="dxa"/>
                    <w:bottom w:w="30" w:type="dxa"/>
                    <w:right w:w="0" w:type="dxa"/>
                  </w:tcMar>
                </w:tcPr>
                <w:p w14:paraId="4BD1CDC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2F31EB0"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same as the low side pressure with the compressor disengaged</w:t>
                  </w:r>
                </w:p>
                <w:p w14:paraId="4AD12636" w14:textId="43ECF67E"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0EBEFD70" w14:textId="77777777" w:rsidR="00385E52" w:rsidRDefault="00385E52"/>
        </w:tc>
      </w:tr>
    </w:tbl>
    <w:p w14:paraId="2E19C07B"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DD8D231" w14:textId="77777777">
        <w:tc>
          <w:tcPr>
            <w:tcW w:w="5000" w:type="pct"/>
            <w:tcMar>
              <w:top w:w="0" w:type="dxa"/>
              <w:left w:w="0" w:type="dxa"/>
              <w:bottom w:w="0" w:type="dxa"/>
              <w:right w:w="0" w:type="dxa"/>
            </w:tcMar>
            <w:vAlign w:val="center"/>
          </w:tcPr>
          <w:p w14:paraId="2CFA017B" w14:textId="77777777" w:rsidR="00385E52" w:rsidRDefault="00156EF6">
            <w:pPr>
              <w:pStyle w:val="p"/>
            </w:pPr>
            <w:r>
              <w:rPr>
                <w:rFonts w:ascii="Times New Roman" w:eastAsia="Times New Roman" w:hAnsi="Times New Roman" w:cs="Times New Roman"/>
                <w:color w:val="000000"/>
                <w:sz w:val="22"/>
                <w:szCs w:val="22"/>
              </w:rPr>
              <w:t>19. </w:t>
            </w:r>
            <w:r>
              <w:rPr>
                <w:rFonts w:ascii="Times New Roman" w:eastAsia="Times New Roman" w:hAnsi="Times New Roman" w:cs="Times New Roman"/>
                <w:color w:val="000000"/>
                <w:sz w:val="24"/>
              </w:rPr>
              <w:t>With the compressor engaged how would you describe the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532"/>
            </w:tblGrid>
            <w:tr w:rsidR="00385E52" w14:paraId="66941969" w14:textId="77777777">
              <w:tc>
                <w:tcPr>
                  <w:tcW w:w="400" w:type="dxa"/>
                  <w:tcMar>
                    <w:top w:w="0" w:type="dxa"/>
                    <w:left w:w="0" w:type="dxa"/>
                    <w:bottom w:w="0" w:type="dxa"/>
                    <w:right w:w="0" w:type="dxa"/>
                  </w:tcMar>
                </w:tcPr>
                <w:p w14:paraId="0E179A83" w14:textId="77777777" w:rsidR="00385E52" w:rsidRDefault="00156EF6">
                  <w:r>
                    <w:rPr>
                      <w:color w:val="000000"/>
                      <w:sz w:val="20"/>
                      <w:szCs w:val="20"/>
                    </w:rPr>
                    <w:t> </w:t>
                  </w:r>
                </w:p>
              </w:tc>
              <w:tc>
                <w:tcPr>
                  <w:tcW w:w="0" w:type="auto"/>
                  <w:tcMar>
                    <w:top w:w="30" w:type="dxa"/>
                    <w:left w:w="0" w:type="dxa"/>
                    <w:bottom w:w="30" w:type="dxa"/>
                    <w:right w:w="0" w:type="dxa"/>
                  </w:tcMar>
                </w:tcPr>
                <w:p w14:paraId="3A8F4A5D"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624A329" w14:textId="77777777" w:rsidR="00385E52" w:rsidRDefault="00156EF6">
                  <w:pPr>
                    <w:pStyle w:val="p"/>
                  </w:pPr>
                  <w:r>
                    <w:rPr>
                      <w:rFonts w:ascii="Times New Roman" w:eastAsia="Times New Roman" w:hAnsi="Times New Roman" w:cs="Times New Roman"/>
                      <w:color w:val="000000"/>
                      <w:sz w:val="24"/>
                    </w:rPr>
                    <w:t>Too high </w:t>
                  </w:r>
                </w:p>
              </w:tc>
            </w:tr>
            <w:tr w:rsidR="00385E52" w14:paraId="6CF4CFB3" w14:textId="77777777">
              <w:tc>
                <w:tcPr>
                  <w:tcW w:w="400" w:type="dxa"/>
                  <w:tcMar>
                    <w:top w:w="0" w:type="dxa"/>
                    <w:left w:w="0" w:type="dxa"/>
                    <w:bottom w:w="0" w:type="dxa"/>
                    <w:right w:w="0" w:type="dxa"/>
                  </w:tcMar>
                </w:tcPr>
                <w:p w14:paraId="5A9FAFDA" w14:textId="77777777" w:rsidR="00385E52" w:rsidRDefault="00156EF6">
                  <w:r>
                    <w:rPr>
                      <w:color w:val="000000"/>
                      <w:sz w:val="20"/>
                      <w:szCs w:val="20"/>
                    </w:rPr>
                    <w:t> </w:t>
                  </w:r>
                </w:p>
              </w:tc>
              <w:tc>
                <w:tcPr>
                  <w:tcW w:w="0" w:type="auto"/>
                  <w:tcMar>
                    <w:top w:w="30" w:type="dxa"/>
                    <w:left w:w="0" w:type="dxa"/>
                    <w:bottom w:w="30" w:type="dxa"/>
                    <w:right w:w="0" w:type="dxa"/>
                  </w:tcMar>
                </w:tcPr>
                <w:p w14:paraId="3B2A2ED0"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C52BBA0" w14:textId="77777777" w:rsidR="00385E52" w:rsidRDefault="00156EF6">
                  <w:pPr>
                    <w:pStyle w:val="p"/>
                  </w:pPr>
                  <w:r>
                    <w:rPr>
                      <w:rFonts w:ascii="Times New Roman" w:eastAsia="Times New Roman" w:hAnsi="Times New Roman" w:cs="Times New Roman"/>
                      <w:color w:val="000000"/>
                      <w:sz w:val="24"/>
                    </w:rPr>
                    <w:t>Too low</w:t>
                  </w:r>
                </w:p>
              </w:tc>
            </w:tr>
            <w:tr w:rsidR="00385E52" w14:paraId="77C7E014" w14:textId="77777777">
              <w:tc>
                <w:tcPr>
                  <w:tcW w:w="400" w:type="dxa"/>
                  <w:tcMar>
                    <w:top w:w="0" w:type="dxa"/>
                    <w:left w:w="0" w:type="dxa"/>
                    <w:bottom w:w="0" w:type="dxa"/>
                    <w:right w:w="0" w:type="dxa"/>
                  </w:tcMar>
                </w:tcPr>
                <w:p w14:paraId="06D0F96C" w14:textId="77777777" w:rsidR="00385E52" w:rsidRDefault="00156EF6">
                  <w:r>
                    <w:rPr>
                      <w:color w:val="000000"/>
                      <w:sz w:val="20"/>
                      <w:szCs w:val="20"/>
                    </w:rPr>
                    <w:t> </w:t>
                  </w:r>
                </w:p>
              </w:tc>
              <w:tc>
                <w:tcPr>
                  <w:tcW w:w="0" w:type="auto"/>
                  <w:tcMar>
                    <w:top w:w="30" w:type="dxa"/>
                    <w:left w:w="0" w:type="dxa"/>
                    <w:bottom w:w="30" w:type="dxa"/>
                    <w:right w:w="0" w:type="dxa"/>
                  </w:tcMar>
                </w:tcPr>
                <w:p w14:paraId="19FD4D39"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58844E6" w14:textId="77777777" w:rsidR="00385E52" w:rsidRDefault="00156EF6">
                  <w:pPr>
                    <w:pStyle w:val="p"/>
                  </w:pPr>
                  <w:r>
                    <w:rPr>
                      <w:rFonts w:ascii="Times New Roman" w:eastAsia="Times New Roman" w:hAnsi="Times New Roman" w:cs="Times New Roman"/>
                      <w:color w:val="000000"/>
                      <w:sz w:val="24"/>
                    </w:rPr>
                    <w:t>Normal</w:t>
                  </w:r>
                </w:p>
              </w:tc>
            </w:tr>
            <w:tr w:rsidR="00385E52" w14:paraId="57096365" w14:textId="77777777">
              <w:tc>
                <w:tcPr>
                  <w:tcW w:w="400" w:type="dxa"/>
                  <w:tcMar>
                    <w:top w:w="0" w:type="dxa"/>
                    <w:left w:w="0" w:type="dxa"/>
                    <w:bottom w:w="0" w:type="dxa"/>
                    <w:right w:w="0" w:type="dxa"/>
                  </w:tcMar>
                </w:tcPr>
                <w:p w14:paraId="49EC45C4" w14:textId="77777777" w:rsidR="00385E52" w:rsidRDefault="00156EF6">
                  <w:r>
                    <w:rPr>
                      <w:color w:val="000000"/>
                      <w:sz w:val="20"/>
                      <w:szCs w:val="20"/>
                    </w:rPr>
                    <w:t> </w:t>
                  </w:r>
                </w:p>
              </w:tc>
              <w:tc>
                <w:tcPr>
                  <w:tcW w:w="0" w:type="auto"/>
                  <w:tcMar>
                    <w:top w:w="30" w:type="dxa"/>
                    <w:left w:w="0" w:type="dxa"/>
                    <w:bottom w:w="30" w:type="dxa"/>
                    <w:right w:w="0" w:type="dxa"/>
                  </w:tcMar>
                </w:tcPr>
                <w:p w14:paraId="083D5CA1"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63985D"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same as the low side pressure with the compressor engaged</w:t>
                  </w:r>
                </w:p>
                <w:p w14:paraId="35173999" w14:textId="59D92B22"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1E36F81A" w14:textId="77777777" w:rsidR="00385E52" w:rsidRDefault="00385E52"/>
        </w:tc>
      </w:tr>
    </w:tbl>
    <w:p w14:paraId="420465F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6FE752C" w14:textId="77777777">
        <w:tc>
          <w:tcPr>
            <w:tcW w:w="5000" w:type="pct"/>
            <w:tcMar>
              <w:top w:w="0" w:type="dxa"/>
              <w:left w:w="0" w:type="dxa"/>
              <w:bottom w:w="0" w:type="dxa"/>
              <w:right w:w="0" w:type="dxa"/>
            </w:tcMar>
            <w:vAlign w:val="center"/>
          </w:tcPr>
          <w:p w14:paraId="3DC959A0" w14:textId="77777777" w:rsidR="00385E52" w:rsidRDefault="00156EF6">
            <w:pPr>
              <w:pStyle w:val="p"/>
            </w:pPr>
            <w:r>
              <w:rPr>
                <w:rFonts w:ascii="Times New Roman" w:eastAsia="Times New Roman" w:hAnsi="Times New Roman" w:cs="Times New Roman"/>
                <w:color w:val="000000"/>
                <w:sz w:val="22"/>
                <w:szCs w:val="22"/>
              </w:rPr>
              <w:t>20. </w:t>
            </w:r>
            <w:r>
              <w:rPr>
                <w:rFonts w:ascii="Times New Roman" w:eastAsia="Times New Roman" w:hAnsi="Times New Roman" w:cs="Times New Roman"/>
                <w:color w:val="000000"/>
                <w:sz w:val="24"/>
              </w:rPr>
              <w:t>What is the most likely reason for the gauge readings on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632"/>
            </w:tblGrid>
            <w:tr w:rsidR="00385E52" w14:paraId="385833D1" w14:textId="77777777">
              <w:tc>
                <w:tcPr>
                  <w:tcW w:w="400" w:type="dxa"/>
                  <w:tcMar>
                    <w:top w:w="0" w:type="dxa"/>
                    <w:left w:w="0" w:type="dxa"/>
                    <w:bottom w:w="0" w:type="dxa"/>
                    <w:right w:w="0" w:type="dxa"/>
                  </w:tcMar>
                </w:tcPr>
                <w:p w14:paraId="70802A3C" w14:textId="77777777" w:rsidR="00385E52" w:rsidRDefault="00156EF6">
                  <w:r>
                    <w:rPr>
                      <w:color w:val="000000"/>
                      <w:sz w:val="20"/>
                      <w:szCs w:val="20"/>
                    </w:rPr>
                    <w:t> </w:t>
                  </w:r>
                </w:p>
              </w:tc>
              <w:tc>
                <w:tcPr>
                  <w:tcW w:w="0" w:type="auto"/>
                  <w:tcMar>
                    <w:top w:w="30" w:type="dxa"/>
                    <w:left w:w="0" w:type="dxa"/>
                    <w:bottom w:w="30" w:type="dxa"/>
                    <w:right w:w="0" w:type="dxa"/>
                  </w:tcMar>
                </w:tcPr>
                <w:p w14:paraId="7FE13B33"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EA91A05" w14:textId="77777777" w:rsidR="00385E52" w:rsidRDefault="00156EF6">
                  <w:pPr>
                    <w:pStyle w:val="p"/>
                  </w:pPr>
                  <w:r>
                    <w:rPr>
                      <w:rFonts w:ascii="Times New Roman" w:eastAsia="Times New Roman" w:hAnsi="Times New Roman" w:cs="Times New Roman"/>
                      <w:color w:val="000000"/>
                      <w:sz w:val="24"/>
                    </w:rPr>
                    <w:t>System has an external leak</w:t>
                  </w:r>
                </w:p>
              </w:tc>
            </w:tr>
            <w:tr w:rsidR="00385E52" w14:paraId="79F5A8E9" w14:textId="77777777">
              <w:tc>
                <w:tcPr>
                  <w:tcW w:w="400" w:type="dxa"/>
                  <w:tcMar>
                    <w:top w:w="0" w:type="dxa"/>
                    <w:left w:w="0" w:type="dxa"/>
                    <w:bottom w:w="0" w:type="dxa"/>
                    <w:right w:w="0" w:type="dxa"/>
                  </w:tcMar>
                </w:tcPr>
                <w:p w14:paraId="2AC8B876" w14:textId="77777777" w:rsidR="00385E52" w:rsidRDefault="00156EF6">
                  <w:r>
                    <w:rPr>
                      <w:color w:val="000000"/>
                      <w:sz w:val="20"/>
                      <w:szCs w:val="20"/>
                    </w:rPr>
                    <w:t> </w:t>
                  </w:r>
                </w:p>
              </w:tc>
              <w:tc>
                <w:tcPr>
                  <w:tcW w:w="0" w:type="auto"/>
                  <w:tcMar>
                    <w:top w:w="30" w:type="dxa"/>
                    <w:left w:w="0" w:type="dxa"/>
                    <w:bottom w:w="30" w:type="dxa"/>
                    <w:right w:w="0" w:type="dxa"/>
                  </w:tcMar>
                </w:tcPr>
                <w:p w14:paraId="7159510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A870C75" w14:textId="77777777" w:rsidR="00385E52" w:rsidRDefault="00156EF6">
                  <w:pPr>
                    <w:pStyle w:val="p"/>
                  </w:pPr>
                  <w:r>
                    <w:rPr>
                      <w:rFonts w:ascii="Times New Roman" w:eastAsia="Times New Roman" w:hAnsi="Times New Roman" w:cs="Times New Roman"/>
                      <w:color w:val="000000"/>
                      <w:sz w:val="24"/>
                    </w:rPr>
                    <w:t>During a previous repair the system was undercharged</w:t>
                  </w:r>
                </w:p>
              </w:tc>
            </w:tr>
            <w:tr w:rsidR="00385E52" w14:paraId="60D98102" w14:textId="77777777">
              <w:tc>
                <w:tcPr>
                  <w:tcW w:w="400" w:type="dxa"/>
                  <w:tcMar>
                    <w:top w:w="0" w:type="dxa"/>
                    <w:left w:w="0" w:type="dxa"/>
                    <w:bottom w:w="0" w:type="dxa"/>
                    <w:right w:w="0" w:type="dxa"/>
                  </w:tcMar>
                </w:tcPr>
                <w:p w14:paraId="605DECA0" w14:textId="77777777" w:rsidR="00385E52" w:rsidRDefault="00156EF6">
                  <w:r>
                    <w:rPr>
                      <w:color w:val="000000"/>
                      <w:sz w:val="20"/>
                      <w:szCs w:val="20"/>
                    </w:rPr>
                    <w:t> </w:t>
                  </w:r>
                </w:p>
              </w:tc>
              <w:tc>
                <w:tcPr>
                  <w:tcW w:w="0" w:type="auto"/>
                  <w:tcMar>
                    <w:top w:w="30" w:type="dxa"/>
                    <w:left w:w="0" w:type="dxa"/>
                    <w:bottom w:w="30" w:type="dxa"/>
                    <w:right w:w="0" w:type="dxa"/>
                  </w:tcMar>
                </w:tcPr>
                <w:p w14:paraId="0E4BAB3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7F51955" w14:textId="77777777" w:rsidR="00385E52" w:rsidRDefault="00156EF6">
                  <w:pPr>
                    <w:pStyle w:val="p"/>
                  </w:pPr>
                  <w:r>
                    <w:rPr>
                      <w:rFonts w:ascii="Times New Roman" w:eastAsia="Times New Roman" w:hAnsi="Times New Roman" w:cs="Times New Roman"/>
                      <w:color w:val="000000"/>
                      <w:sz w:val="24"/>
                    </w:rPr>
                    <w:t>During a previous repair the system was overcharged</w:t>
                  </w:r>
                </w:p>
              </w:tc>
            </w:tr>
            <w:tr w:rsidR="00385E52" w14:paraId="1700FF98" w14:textId="77777777">
              <w:tc>
                <w:tcPr>
                  <w:tcW w:w="400" w:type="dxa"/>
                  <w:tcMar>
                    <w:top w:w="0" w:type="dxa"/>
                    <w:left w:w="0" w:type="dxa"/>
                    <w:bottom w:w="0" w:type="dxa"/>
                    <w:right w:w="0" w:type="dxa"/>
                  </w:tcMar>
                </w:tcPr>
                <w:p w14:paraId="13370D3C" w14:textId="77777777" w:rsidR="00385E52" w:rsidRDefault="00156EF6">
                  <w:r>
                    <w:rPr>
                      <w:color w:val="000000"/>
                      <w:sz w:val="20"/>
                      <w:szCs w:val="20"/>
                    </w:rPr>
                    <w:t> </w:t>
                  </w:r>
                </w:p>
              </w:tc>
              <w:tc>
                <w:tcPr>
                  <w:tcW w:w="0" w:type="auto"/>
                  <w:tcMar>
                    <w:top w:w="30" w:type="dxa"/>
                    <w:left w:w="0" w:type="dxa"/>
                    <w:bottom w:w="30" w:type="dxa"/>
                    <w:right w:w="0" w:type="dxa"/>
                  </w:tcMar>
                </w:tcPr>
                <w:p w14:paraId="420372AA"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22DFACD"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evaporator core is leaking</w:t>
                  </w:r>
                </w:p>
                <w:p w14:paraId="572197AA"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0B3EA717" w14:textId="77777777" w:rsidR="00156EF6" w:rsidRDefault="00156EF6">
                  <w:pPr>
                    <w:pStyle w:val="p"/>
                  </w:pPr>
                </w:p>
                <w:p w14:paraId="01F084FB" w14:textId="77777777" w:rsidR="00156EF6" w:rsidRDefault="00156EF6">
                  <w:pPr>
                    <w:pStyle w:val="p"/>
                  </w:pPr>
                </w:p>
                <w:p w14:paraId="06CFA220" w14:textId="77777777" w:rsidR="00156EF6" w:rsidRDefault="00156EF6">
                  <w:pPr>
                    <w:pStyle w:val="p"/>
                  </w:pPr>
                </w:p>
                <w:p w14:paraId="1952C29F" w14:textId="032A3F6B" w:rsidR="00156EF6" w:rsidRDefault="00156EF6">
                  <w:pPr>
                    <w:pStyle w:val="p"/>
                  </w:pPr>
                </w:p>
              </w:tc>
            </w:tr>
          </w:tbl>
          <w:p w14:paraId="1C5A15AE" w14:textId="77777777" w:rsidR="00385E52" w:rsidRDefault="00385E52"/>
        </w:tc>
      </w:tr>
    </w:tbl>
    <w:p w14:paraId="2AE20555"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C8E3E1A" w14:textId="77777777">
        <w:tc>
          <w:tcPr>
            <w:tcW w:w="5000" w:type="pct"/>
            <w:tcMar>
              <w:top w:w="0" w:type="dxa"/>
              <w:left w:w="0" w:type="dxa"/>
              <w:bottom w:w="0" w:type="dxa"/>
              <w:right w:w="0" w:type="dxa"/>
            </w:tcMar>
            <w:vAlign w:val="center"/>
          </w:tcPr>
          <w:p w14:paraId="3BF35A62" w14:textId="77777777" w:rsidR="00385E52" w:rsidRDefault="00156EF6">
            <w:pPr>
              <w:pStyle w:val="p"/>
            </w:pPr>
            <w:r>
              <w:rPr>
                <w:rFonts w:ascii="Calibri" w:eastAsia="Calibri" w:hAnsi="Calibri" w:cs="Calibri"/>
                <w:b/>
                <w:bCs/>
                <w:color w:val="000000"/>
                <w:sz w:val="22"/>
                <w:szCs w:val="22"/>
              </w:rPr>
              <w:lastRenderedPageBreak/>
              <w:t>Pressure Diagnosis 05</w:t>
            </w:r>
          </w:p>
          <w:p w14:paraId="01DF268A"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68D633CD" w14:textId="6D1934D3" w:rsidR="00385E52" w:rsidRDefault="000C5BB3">
            <w:pPr>
              <w:pStyle w:val="p"/>
            </w:pPr>
            <w:hyperlink r:id="rId13" w:history="1">
              <w:r w:rsidR="00156EF6" w:rsidRPr="00586FBE">
                <w:rPr>
                  <w:rStyle w:val="Hyperlink"/>
                  <w:rFonts w:ascii="Times New Roman" w:eastAsia="Times New Roman" w:hAnsi="Times New Roman" w:cs="Times New Roman"/>
                  <w:sz w:val="22"/>
                  <w:szCs w:val="22"/>
                </w:rPr>
                <w:t>Click for Animation</w:t>
              </w:r>
            </w:hyperlink>
          </w:p>
        </w:tc>
      </w:tr>
    </w:tbl>
    <w:p w14:paraId="77F15B3C"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7330442" w14:textId="77777777">
        <w:tc>
          <w:tcPr>
            <w:tcW w:w="5000" w:type="pct"/>
            <w:tcMar>
              <w:top w:w="0" w:type="dxa"/>
              <w:left w:w="0" w:type="dxa"/>
              <w:bottom w:w="0" w:type="dxa"/>
              <w:right w:w="0" w:type="dxa"/>
            </w:tcMar>
            <w:vAlign w:val="center"/>
          </w:tcPr>
          <w:p w14:paraId="01460D4E" w14:textId="77777777" w:rsidR="00385E52" w:rsidRDefault="00156EF6">
            <w:pPr>
              <w:pStyle w:val="p"/>
            </w:pPr>
            <w:r>
              <w:rPr>
                <w:rFonts w:ascii="Times New Roman" w:eastAsia="Times New Roman" w:hAnsi="Times New Roman" w:cs="Times New Roman"/>
                <w:color w:val="000000"/>
                <w:sz w:val="22"/>
                <w:szCs w:val="22"/>
              </w:rPr>
              <w:t>21. </w:t>
            </w:r>
            <w:r>
              <w:rPr>
                <w:rFonts w:ascii="Times New Roman" w:eastAsia="Times New Roman" w:hAnsi="Times New Roman" w:cs="Times New Roman"/>
                <w:color w:val="000000"/>
                <w:sz w:val="24"/>
              </w:rPr>
              <w:t>What is the low side pressure with the compressor off?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194A458A" w14:textId="77777777">
              <w:tc>
                <w:tcPr>
                  <w:tcW w:w="400" w:type="dxa"/>
                  <w:tcMar>
                    <w:top w:w="0" w:type="dxa"/>
                    <w:left w:w="0" w:type="dxa"/>
                    <w:bottom w:w="0" w:type="dxa"/>
                    <w:right w:w="0" w:type="dxa"/>
                  </w:tcMar>
                </w:tcPr>
                <w:p w14:paraId="77790A3A" w14:textId="77777777" w:rsidR="00385E52" w:rsidRDefault="00156EF6">
                  <w:r>
                    <w:rPr>
                      <w:color w:val="000000"/>
                      <w:sz w:val="20"/>
                      <w:szCs w:val="20"/>
                    </w:rPr>
                    <w:t> </w:t>
                  </w:r>
                </w:p>
              </w:tc>
              <w:tc>
                <w:tcPr>
                  <w:tcW w:w="0" w:type="auto"/>
                  <w:tcMar>
                    <w:top w:w="30" w:type="dxa"/>
                    <w:left w:w="0" w:type="dxa"/>
                    <w:bottom w:w="30" w:type="dxa"/>
                    <w:right w:w="0" w:type="dxa"/>
                  </w:tcMar>
                </w:tcPr>
                <w:p w14:paraId="798A494E"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92B32D7" w14:textId="77777777" w:rsidR="00385E52" w:rsidRDefault="00156EF6">
                  <w:pPr>
                    <w:pStyle w:val="p"/>
                  </w:pPr>
                  <w:r>
                    <w:rPr>
                      <w:rFonts w:ascii="Times New Roman" w:eastAsia="Times New Roman" w:hAnsi="Times New Roman" w:cs="Times New Roman"/>
                      <w:color w:val="000000"/>
                      <w:sz w:val="24"/>
                    </w:rPr>
                    <w:t>1.5 KPa</w:t>
                  </w:r>
                </w:p>
              </w:tc>
            </w:tr>
            <w:tr w:rsidR="00385E52" w14:paraId="1BB94C81" w14:textId="77777777">
              <w:tc>
                <w:tcPr>
                  <w:tcW w:w="400" w:type="dxa"/>
                  <w:tcMar>
                    <w:top w:w="0" w:type="dxa"/>
                    <w:left w:w="0" w:type="dxa"/>
                    <w:bottom w:w="0" w:type="dxa"/>
                    <w:right w:w="0" w:type="dxa"/>
                  </w:tcMar>
                </w:tcPr>
                <w:p w14:paraId="515A7408" w14:textId="77777777" w:rsidR="00385E52" w:rsidRDefault="00156EF6">
                  <w:r>
                    <w:rPr>
                      <w:color w:val="000000"/>
                      <w:sz w:val="20"/>
                      <w:szCs w:val="20"/>
                    </w:rPr>
                    <w:t> </w:t>
                  </w:r>
                </w:p>
              </w:tc>
              <w:tc>
                <w:tcPr>
                  <w:tcW w:w="0" w:type="auto"/>
                  <w:tcMar>
                    <w:top w:w="30" w:type="dxa"/>
                    <w:left w:w="0" w:type="dxa"/>
                    <w:bottom w:w="30" w:type="dxa"/>
                    <w:right w:w="0" w:type="dxa"/>
                  </w:tcMar>
                </w:tcPr>
                <w:p w14:paraId="162239E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139148" w14:textId="5B60811E" w:rsidR="00385E52" w:rsidRDefault="009063A1">
                  <w:pPr>
                    <w:pStyle w:val="p"/>
                  </w:pPr>
                  <w:r>
                    <w:rPr>
                      <w:rFonts w:ascii="Times New Roman" w:eastAsia="Times New Roman" w:hAnsi="Times New Roman" w:cs="Times New Roman"/>
                      <w:color w:val="000000"/>
                      <w:sz w:val="24"/>
                    </w:rPr>
                    <w:t>50</w:t>
                  </w:r>
                  <w:r w:rsidR="00156EF6">
                    <w:rPr>
                      <w:rFonts w:ascii="Times New Roman" w:eastAsia="Times New Roman" w:hAnsi="Times New Roman" w:cs="Times New Roman"/>
                      <w:color w:val="000000"/>
                      <w:sz w:val="24"/>
                    </w:rPr>
                    <w:t xml:space="preserve"> psi</w:t>
                  </w:r>
                </w:p>
              </w:tc>
            </w:tr>
            <w:tr w:rsidR="00926948" w14:paraId="4BE38DBE" w14:textId="77777777">
              <w:tc>
                <w:tcPr>
                  <w:tcW w:w="400" w:type="dxa"/>
                  <w:tcMar>
                    <w:top w:w="0" w:type="dxa"/>
                    <w:left w:w="0" w:type="dxa"/>
                    <w:bottom w:w="0" w:type="dxa"/>
                    <w:right w:w="0" w:type="dxa"/>
                  </w:tcMar>
                </w:tcPr>
                <w:p w14:paraId="2EB8A012" w14:textId="77777777" w:rsidR="00926948" w:rsidRDefault="00926948" w:rsidP="00926948">
                  <w:r>
                    <w:rPr>
                      <w:color w:val="000000"/>
                      <w:sz w:val="20"/>
                      <w:szCs w:val="20"/>
                    </w:rPr>
                    <w:t> </w:t>
                  </w:r>
                </w:p>
              </w:tc>
              <w:tc>
                <w:tcPr>
                  <w:tcW w:w="0" w:type="auto"/>
                  <w:tcMar>
                    <w:top w:w="30" w:type="dxa"/>
                    <w:left w:w="0" w:type="dxa"/>
                    <w:bottom w:w="30" w:type="dxa"/>
                    <w:right w:w="0" w:type="dxa"/>
                  </w:tcMar>
                </w:tcPr>
                <w:p w14:paraId="7BE196A5" w14:textId="77777777" w:rsidR="00926948" w:rsidRDefault="00926948" w:rsidP="0092694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85D3C6B" w14:textId="31D86A7A" w:rsidR="00926948" w:rsidRDefault="00926948" w:rsidP="00926948">
                  <w:pPr>
                    <w:pStyle w:val="p"/>
                  </w:pPr>
                  <w:r>
                    <w:rPr>
                      <w:rFonts w:ascii="Times New Roman" w:eastAsia="Times New Roman" w:hAnsi="Times New Roman" w:cs="Times New Roman"/>
                      <w:color w:val="000000"/>
                      <w:sz w:val="24"/>
                    </w:rPr>
                    <w:t>70 psi</w:t>
                  </w:r>
                </w:p>
              </w:tc>
            </w:tr>
            <w:tr w:rsidR="00926948" w14:paraId="0DD1E0CD" w14:textId="77777777">
              <w:tc>
                <w:tcPr>
                  <w:tcW w:w="400" w:type="dxa"/>
                  <w:tcMar>
                    <w:top w:w="0" w:type="dxa"/>
                    <w:left w:w="0" w:type="dxa"/>
                    <w:bottom w:w="0" w:type="dxa"/>
                    <w:right w:w="0" w:type="dxa"/>
                  </w:tcMar>
                </w:tcPr>
                <w:p w14:paraId="73C186B1" w14:textId="77777777" w:rsidR="00926948" w:rsidRDefault="00926948" w:rsidP="00926948">
                  <w:r>
                    <w:rPr>
                      <w:color w:val="000000"/>
                      <w:sz w:val="20"/>
                      <w:szCs w:val="20"/>
                    </w:rPr>
                    <w:t> </w:t>
                  </w:r>
                </w:p>
              </w:tc>
              <w:tc>
                <w:tcPr>
                  <w:tcW w:w="0" w:type="auto"/>
                  <w:tcMar>
                    <w:top w:w="30" w:type="dxa"/>
                    <w:left w:w="0" w:type="dxa"/>
                    <w:bottom w:w="30" w:type="dxa"/>
                    <w:right w:w="0" w:type="dxa"/>
                  </w:tcMar>
                </w:tcPr>
                <w:p w14:paraId="625917E1" w14:textId="77777777" w:rsidR="00926948" w:rsidRDefault="00926948" w:rsidP="0092694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DD9D7CE" w14:textId="77777777" w:rsidR="00926948" w:rsidRDefault="00926948" w:rsidP="00926948">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 KPa</w:t>
                  </w:r>
                </w:p>
                <w:p w14:paraId="0EF5FC04" w14:textId="4938B04F" w:rsidR="00926948" w:rsidRDefault="00926948" w:rsidP="00926948">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47A9C68E" w14:textId="77777777" w:rsidR="00385E52" w:rsidRDefault="00385E52"/>
        </w:tc>
      </w:tr>
    </w:tbl>
    <w:p w14:paraId="5B374D8A"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42CED5E" w14:textId="77777777">
        <w:tc>
          <w:tcPr>
            <w:tcW w:w="5000" w:type="pct"/>
            <w:tcMar>
              <w:top w:w="0" w:type="dxa"/>
              <w:left w:w="0" w:type="dxa"/>
              <w:bottom w:w="0" w:type="dxa"/>
              <w:right w:w="0" w:type="dxa"/>
            </w:tcMar>
            <w:vAlign w:val="center"/>
          </w:tcPr>
          <w:p w14:paraId="73A680BF" w14:textId="77777777" w:rsidR="00385E52" w:rsidRDefault="00156EF6">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color w:val="000000"/>
                <w:sz w:val="24"/>
              </w:rPr>
              <w:t>What is the high side pressure with the compressor off?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72BACC4" w14:textId="77777777">
              <w:tc>
                <w:tcPr>
                  <w:tcW w:w="400" w:type="dxa"/>
                  <w:tcMar>
                    <w:top w:w="0" w:type="dxa"/>
                    <w:left w:w="0" w:type="dxa"/>
                    <w:bottom w:w="0" w:type="dxa"/>
                    <w:right w:w="0" w:type="dxa"/>
                  </w:tcMar>
                </w:tcPr>
                <w:p w14:paraId="55A60284" w14:textId="77777777" w:rsidR="00385E52" w:rsidRDefault="00156EF6">
                  <w:r>
                    <w:rPr>
                      <w:color w:val="000000"/>
                      <w:sz w:val="20"/>
                      <w:szCs w:val="20"/>
                    </w:rPr>
                    <w:t> </w:t>
                  </w:r>
                </w:p>
              </w:tc>
              <w:tc>
                <w:tcPr>
                  <w:tcW w:w="0" w:type="auto"/>
                  <w:tcMar>
                    <w:top w:w="30" w:type="dxa"/>
                    <w:left w:w="0" w:type="dxa"/>
                    <w:bottom w:w="30" w:type="dxa"/>
                    <w:right w:w="0" w:type="dxa"/>
                  </w:tcMar>
                </w:tcPr>
                <w:p w14:paraId="5CBB67C7"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8937BA" w14:textId="00280DB8" w:rsidR="00385E52" w:rsidRDefault="00AB0A6E">
                  <w:pPr>
                    <w:pStyle w:val="p"/>
                  </w:pPr>
                  <w:r>
                    <w:rPr>
                      <w:rFonts w:ascii="Times New Roman" w:eastAsia="Times New Roman" w:hAnsi="Times New Roman" w:cs="Times New Roman"/>
                      <w:color w:val="000000"/>
                      <w:sz w:val="24"/>
                    </w:rPr>
                    <w:t>7</w:t>
                  </w:r>
                  <w:r w:rsidR="00156EF6">
                    <w:rPr>
                      <w:rFonts w:ascii="Times New Roman" w:eastAsia="Times New Roman" w:hAnsi="Times New Roman" w:cs="Times New Roman"/>
                      <w:color w:val="000000"/>
                      <w:sz w:val="24"/>
                    </w:rPr>
                    <w:t>5 KPa</w:t>
                  </w:r>
                </w:p>
              </w:tc>
            </w:tr>
            <w:tr w:rsidR="00385E52" w14:paraId="562307C8" w14:textId="77777777">
              <w:tc>
                <w:tcPr>
                  <w:tcW w:w="400" w:type="dxa"/>
                  <w:tcMar>
                    <w:top w:w="0" w:type="dxa"/>
                    <w:left w:w="0" w:type="dxa"/>
                    <w:bottom w:w="0" w:type="dxa"/>
                    <w:right w:w="0" w:type="dxa"/>
                  </w:tcMar>
                </w:tcPr>
                <w:p w14:paraId="418FBF02" w14:textId="77777777" w:rsidR="00385E52" w:rsidRDefault="00156EF6">
                  <w:r>
                    <w:rPr>
                      <w:color w:val="000000"/>
                      <w:sz w:val="20"/>
                      <w:szCs w:val="20"/>
                    </w:rPr>
                    <w:t> </w:t>
                  </w:r>
                </w:p>
              </w:tc>
              <w:tc>
                <w:tcPr>
                  <w:tcW w:w="0" w:type="auto"/>
                  <w:tcMar>
                    <w:top w:w="30" w:type="dxa"/>
                    <w:left w:w="0" w:type="dxa"/>
                    <w:bottom w:w="30" w:type="dxa"/>
                    <w:right w:w="0" w:type="dxa"/>
                  </w:tcMar>
                </w:tcPr>
                <w:p w14:paraId="429F8778"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D1CD4F7" w14:textId="5957655F" w:rsidR="00385E52" w:rsidRDefault="00AB0A6E">
                  <w:pPr>
                    <w:pStyle w:val="p"/>
                  </w:pPr>
                  <w:r>
                    <w:rPr>
                      <w:rFonts w:ascii="Times New Roman" w:eastAsia="Times New Roman" w:hAnsi="Times New Roman" w:cs="Times New Roman"/>
                      <w:color w:val="000000"/>
                      <w:sz w:val="24"/>
                    </w:rPr>
                    <w:t>5</w:t>
                  </w:r>
                  <w:r w:rsidR="00156EF6">
                    <w:rPr>
                      <w:rFonts w:ascii="Times New Roman" w:eastAsia="Times New Roman" w:hAnsi="Times New Roman" w:cs="Times New Roman"/>
                      <w:color w:val="000000"/>
                      <w:sz w:val="24"/>
                    </w:rPr>
                    <w:t xml:space="preserve"> KPa</w:t>
                  </w:r>
                </w:p>
              </w:tc>
            </w:tr>
            <w:tr w:rsidR="00385E52" w14:paraId="5E899348" w14:textId="77777777">
              <w:tc>
                <w:tcPr>
                  <w:tcW w:w="400" w:type="dxa"/>
                  <w:tcMar>
                    <w:top w:w="0" w:type="dxa"/>
                    <w:left w:w="0" w:type="dxa"/>
                    <w:bottom w:w="0" w:type="dxa"/>
                    <w:right w:w="0" w:type="dxa"/>
                  </w:tcMar>
                </w:tcPr>
                <w:p w14:paraId="18EE6DD5" w14:textId="77777777" w:rsidR="00385E52" w:rsidRDefault="00156EF6">
                  <w:r>
                    <w:rPr>
                      <w:color w:val="000000"/>
                      <w:sz w:val="20"/>
                      <w:szCs w:val="20"/>
                    </w:rPr>
                    <w:t> </w:t>
                  </w:r>
                </w:p>
              </w:tc>
              <w:tc>
                <w:tcPr>
                  <w:tcW w:w="0" w:type="auto"/>
                  <w:tcMar>
                    <w:top w:w="30" w:type="dxa"/>
                    <w:left w:w="0" w:type="dxa"/>
                    <w:bottom w:w="30" w:type="dxa"/>
                    <w:right w:w="0" w:type="dxa"/>
                  </w:tcMar>
                </w:tcPr>
                <w:p w14:paraId="0DF8469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8B9E4C2" w14:textId="722B3F4B" w:rsidR="00385E52" w:rsidRDefault="00AB0A6E">
                  <w:pPr>
                    <w:pStyle w:val="p"/>
                  </w:pPr>
                  <w:r>
                    <w:rPr>
                      <w:rFonts w:ascii="Times New Roman" w:eastAsia="Times New Roman" w:hAnsi="Times New Roman" w:cs="Times New Roman"/>
                      <w:color w:val="000000"/>
                      <w:sz w:val="24"/>
                    </w:rPr>
                    <w:t>8</w:t>
                  </w:r>
                  <w:r w:rsidR="00156EF6">
                    <w:rPr>
                      <w:rFonts w:ascii="Times New Roman" w:eastAsia="Times New Roman" w:hAnsi="Times New Roman" w:cs="Times New Roman"/>
                      <w:color w:val="000000"/>
                      <w:sz w:val="24"/>
                    </w:rPr>
                    <w:t>00 KPa</w:t>
                  </w:r>
                </w:p>
              </w:tc>
            </w:tr>
            <w:tr w:rsidR="00385E52" w14:paraId="76314B22" w14:textId="77777777">
              <w:tc>
                <w:tcPr>
                  <w:tcW w:w="400" w:type="dxa"/>
                  <w:tcMar>
                    <w:top w:w="0" w:type="dxa"/>
                    <w:left w:w="0" w:type="dxa"/>
                    <w:bottom w:w="0" w:type="dxa"/>
                    <w:right w:w="0" w:type="dxa"/>
                  </w:tcMar>
                </w:tcPr>
                <w:p w14:paraId="5EE422D2" w14:textId="77777777" w:rsidR="00385E52" w:rsidRDefault="00156EF6">
                  <w:r>
                    <w:rPr>
                      <w:color w:val="000000"/>
                      <w:sz w:val="20"/>
                      <w:szCs w:val="20"/>
                    </w:rPr>
                    <w:t> </w:t>
                  </w:r>
                </w:p>
              </w:tc>
              <w:tc>
                <w:tcPr>
                  <w:tcW w:w="0" w:type="auto"/>
                  <w:tcMar>
                    <w:top w:w="30" w:type="dxa"/>
                    <w:left w:w="0" w:type="dxa"/>
                    <w:bottom w:w="30" w:type="dxa"/>
                    <w:right w:w="0" w:type="dxa"/>
                  </w:tcMar>
                </w:tcPr>
                <w:p w14:paraId="7118C12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1F8E54D" w14:textId="577C662B" w:rsidR="00385E52" w:rsidRDefault="00AB0A6E">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156EF6">
                    <w:rPr>
                      <w:rFonts w:ascii="Times New Roman" w:eastAsia="Times New Roman" w:hAnsi="Times New Roman" w:cs="Times New Roman"/>
                      <w:color w:val="000000"/>
                      <w:sz w:val="24"/>
                    </w:rPr>
                    <w:t>00 KPa</w:t>
                  </w:r>
                </w:p>
                <w:p w14:paraId="5DB7FB51" w14:textId="1076A3C6" w:rsidR="00156EF6" w:rsidRDefault="00926948">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r w:rsidR="00156EF6">
                    <w:rPr>
                      <w:color w:val="000000"/>
                      <w:sz w:val="24"/>
                    </w:rPr>
                    <w:t xml:space="preserve"> </w:t>
                  </w:r>
                </w:p>
              </w:tc>
            </w:tr>
          </w:tbl>
          <w:p w14:paraId="5C1C4917" w14:textId="77777777" w:rsidR="00385E52" w:rsidRDefault="00385E52"/>
        </w:tc>
      </w:tr>
    </w:tbl>
    <w:p w14:paraId="0A9B0C37"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26B7AF4" w14:textId="77777777">
        <w:tc>
          <w:tcPr>
            <w:tcW w:w="5000" w:type="pct"/>
            <w:tcMar>
              <w:top w:w="0" w:type="dxa"/>
              <w:left w:w="0" w:type="dxa"/>
              <w:bottom w:w="0" w:type="dxa"/>
              <w:right w:w="0" w:type="dxa"/>
            </w:tcMar>
            <w:vAlign w:val="center"/>
          </w:tcPr>
          <w:p w14:paraId="79303E05" w14:textId="77777777" w:rsidR="00385E52" w:rsidRDefault="00156EF6">
            <w:pPr>
              <w:pStyle w:val="p"/>
            </w:pPr>
            <w:r>
              <w:rPr>
                <w:rFonts w:ascii="Times New Roman" w:eastAsia="Times New Roman" w:hAnsi="Times New Roman" w:cs="Times New Roman"/>
                <w:color w:val="000000"/>
                <w:sz w:val="22"/>
                <w:szCs w:val="22"/>
              </w:rPr>
              <w:t>23. </w:t>
            </w:r>
            <w:r>
              <w:rPr>
                <w:rFonts w:ascii="Times New Roman" w:eastAsia="Times New Roman" w:hAnsi="Times New Roman" w:cs="Times New Roman"/>
                <w:color w:val="000000"/>
                <w:sz w:val="24"/>
              </w:rPr>
              <w:t>What is the high side pressure with the compressor 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0BA0505C" w14:textId="77777777">
              <w:tc>
                <w:tcPr>
                  <w:tcW w:w="400" w:type="dxa"/>
                  <w:tcMar>
                    <w:top w:w="0" w:type="dxa"/>
                    <w:left w:w="0" w:type="dxa"/>
                    <w:bottom w:w="0" w:type="dxa"/>
                    <w:right w:w="0" w:type="dxa"/>
                  </w:tcMar>
                </w:tcPr>
                <w:p w14:paraId="4AC82DD1" w14:textId="77777777" w:rsidR="00385E52" w:rsidRDefault="00156EF6">
                  <w:r>
                    <w:rPr>
                      <w:color w:val="000000"/>
                      <w:sz w:val="20"/>
                      <w:szCs w:val="20"/>
                    </w:rPr>
                    <w:t> </w:t>
                  </w:r>
                </w:p>
              </w:tc>
              <w:tc>
                <w:tcPr>
                  <w:tcW w:w="0" w:type="auto"/>
                  <w:tcMar>
                    <w:top w:w="30" w:type="dxa"/>
                    <w:left w:w="0" w:type="dxa"/>
                    <w:bottom w:w="30" w:type="dxa"/>
                    <w:right w:w="0" w:type="dxa"/>
                  </w:tcMar>
                </w:tcPr>
                <w:p w14:paraId="7C928942"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A89D1E" w14:textId="77777777" w:rsidR="00385E52" w:rsidRDefault="00156EF6">
                  <w:pPr>
                    <w:pStyle w:val="p"/>
                  </w:pPr>
                  <w:r>
                    <w:rPr>
                      <w:rFonts w:ascii="Times New Roman" w:eastAsia="Times New Roman" w:hAnsi="Times New Roman" w:cs="Times New Roman"/>
                      <w:color w:val="000000"/>
                      <w:sz w:val="24"/>
                    </w:rPr>
                    <w:t>200 psi</w:t>
                  </w:r>
                </w:p>
              </w:tc>
            </w:tr>
            <w:tr w:rsidR="00385E52" w14:paraId="71F3F764" w14:textId="77777777">
              <w:tc>
                <w:tcPr>
                  <w:tcW w:w="400" w:type="dxa"/>
                  <w:tcMar>
                    <w:top w:w="0" w:type="dxa"/>
                    <w:left w:w="0" w:type="dxa"/>
                    <w:bottom w:w="0" w:type="dxa"/>
                    <w:right w:w="0" w:type="dxa"/>
                  </w:tcMar>
                </w:tcPr>
                <w:p w14:paraId="20377F56" w14:textId="77777777" w:rsidR="00385E52" w:rsidRDefault="00156EF6">
                  <w:r>
                    <w:rPr>
                      <w:color w:val="000000"/>
                      <w:sz w:val="20"/>
                      <w:szCs w:val="20"/>
                    </w:rPr>
                    <w:t> </w:t>
                  </w:r>
                </w:p>
              </w:tc>
              <w:tc>
                <w:tcPr>
                  <w:tcW w:w="0" w:type="auto"/>
                  <w:tcMar>
                    <w:top w:w="30" w:type="dxa"/>
                    <w:left w:w="0" w:type="dxa"/>
                    <w:bottom w:w="30" w:type="dxa"/>
                    <w:right w:w="0" w:type="dxa"/>
                  </w:tcMar>
                </w:tcPr>
                <w:p w14:paraId="0C1CDCA3"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A491D40" w14:textId="77777777" w:rsidR="00385E52" w:rsidRDefault="00156EF6">
                  <w:pPr>
                    <w:pStyle w:val="p"/>
                  </w:pPr>
                  <w:r>
                    <w:rPr>
                      <w:rFonts w:ascii="Times New Roman" w:eastAsia="Times New Roman" w:hAnsi="Times New Roman" w:cs="Times New Roman"/>
                      <w:color w:val="000000"/>
                      <w:sz w:val="24"/>
                    </w:rPr>
                    <w:t>250 psi</w:t>
                  </w:r>
                </w:p>
              </w:tc>
            </w:tr>
            <w:tr w:rsidR="00385E52" w14:paraId="36714720" w14:textId="77777777">
              <w:tc>
                <w:tcPr>
                  <w:tcW w:w="400" w:type="dxa"/>
                  <w:tcMar>
                    <w:top w:w="0" w:type="dxa"/>
                    <w:left w:w="0" w:type="dxa"/>
                    <w:bottom w:w="0" w:type="dxa"/>
                    <w:right w:w="0" w:type="dxa"/>
                  </w:tcMar>
                </w:tcPr>
                <w:p w14:paraId="37669AAF" w14:textId="77777777" w:rsidR="00385E52" w:rsidRDefault="00156EF6">
                  <w:r>
                    <w:rPr>
                      <w:color w:val="000000"/>
                      <w:sz w:val="20"/>
                      <w:szCs w:val="20"/>
                    </w:rPr>
                    <w:t> </w:t>
                  </w:r>
                </w:p>
              </w:tc>
              <w:tc>
                <w:tcPr>
                  <w:tcW w:w="0" w:type="auto"/>
                  <w:tcMar>
                    <w:top w:w="30" w:type="dxa"/>
                    <w:left w:w="0" w:type="dxa"/>
                    <w:bottom w:w="30" w:type="dxa"/>
                    <w:right w:w="0" w:type="dxa"/>
                  </w:tcMar>
                </w:tcPr>
                <w:p w14:paraId="76490004"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9928E7D" w14:textId="77777777" w:rsidR="00385E52" w:rsidRDefault="00156EF6">
                  <w:pPr>
                    <w:pStyle w:val="p"/>
                  </w:pPr>
                  <w:r>
                    <w:rPr>
                      <w:rFonts w:ascii="Times New Roman" w:eastAsia="Times New Roman" w:hAnsi="Times New Roman" w:cs="Times New Roman"/>
                      <w:color w:val="000000"/>
                      <w:sz w:val="24"/>
                    </w:rPr>
                    <w:t>150 KPa</w:t>
                  </w:r>
                </w:p>
              </w:tc>
            </w:tr>
            <w:tr w:rsidR="00385E52" w14:paraId="44D85337" w14:textId="77777777">
              <w:tc>
                <w:tcPr>
                  <w:tcW w:w="400" w:type="dxa"/>
                  <w:tcMar>
                    <w:top w:w="0" w:type="dxa"/>
                    <w:left w:w="0" w:type="dxa"/>
                    <w:bottom w:w="0" w:type="dxa"/>
                    <w:right w:w="0" w:type="dxa"/>
                  </w:tcMar>
                </w:tcPr>
                <w:p w14:paraId="32C257D0" w14:textId="77777777" w:rsidR="00385E52" w:rsidRDefault="00156EF6">
                  <w:r>
                    <w:rPr>
                      <w:color w:val="000000"/>
                      <w:sz w:val="20"/>
                      <w:szCs w:val="20"/>
                    </w:rPr>
                    <w:t> </w:t>
                  </w:r>
                </w:p>
              </w:tc>
              <w:tc>
                <w:tcPr>
                  <w:tcW w:w="0" w:type="auto"/>
                  <w:tcMar>
                    <w:top w:w="30" w:type="dxa"/>
                    <w:left w:w="0" w:type="dxa"/>
                    <w:bottom w:w="30" w:type="dxa"/>
                    <w:right w:w="0" w:type="dxa"/>
                  </w:tcMar>
                </w:tcPr>
                <w:p w14:paraId="64AFA173"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42269C9"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1500 KPa</w:t>
                  </w:r>
                </w:p>
                <w:p w14:paraId="40D19F48" w14:textId="27411911"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39FD3874" w14:textId="77777777" w:rsidR="00385E52" w:rsidRDefault="00385E52"/>
        </w:tc>
      </w:tr>
    </w:tbl>
    <w:p w14:paraId="3058C10D"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24A0822" w14:textId="77777777">
        <w:tc>
          <w:tcPr>
            <w:tcW w:w="5000" w:type="pct"/>
            <w:tcMar>
              <w:top w:w="0" w:type="dxa"/>
              <w:left w:w="0" w:type="dxa"/>
              <w:bottom w:w="0" w:type="dxa"/>
              <w:right w:w="0" w:type="dxa"/>
            </w:tcMar>
            <w:vAlign w:val="center"/>
          </w:tcPr>
          <w:p w14:paraId="57F2E477" w14:textId="77777777" w:rsidR="00385E52" w:rsidRDefault="00156EF6">
            <w:pPr>
              <w:pStyle w:val="p"/>
            </w:pPr>
            <w:r>
              <w:rPr>
                <w:rFonts w:ascii="Times New Roman" w:eastAsia="Times New Roman" w:hAnsi="Times New Roman" w:cs="Times New Roman"/>
                <w:color w:val="000000"/>
                <w:sz w:val="22"/>
                <w:szCs w:val="22"/>
              </w:rPr>
              <w:t>24. </w:t>
            </w:r>
            <w:r>
              <w:rPr>
                <w:rFonts w:ascii="Times New Roman" w:eastAsia="Times New Roman" w:hAnsi="Times New Roman" w:cs="Times New Roman"/>
                <w:color w:val="000000"/>
                <w:sz w:val="24"/>
              </w:rPr>
              <w:t>How would you describe the low side pressure with the compressor on and off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352"/>
            </w:tblGrid>
            <w:tr w:rsidR="00385E52" w14:paraId="60E4B82B" w14:textId="77777777">
              <w:tc>
                <w:tcPr>
                  <w:tcW w:w="400" w:type="dxa"/>
                  <w:tcMar>
                    <w:top w:w="0" w:type="dxa"/>
                    <w:left w:w="0" w:type="dxa"/>
                    <w:bottom w:w="0" w:type="dxa"/>
                    <w:right w:w="0" w:type="dxa"/>
                  </w:tcMar>
                </w:tcPr>
                <w:p w14:paraId="1C3393C8" w14:textId="77777777" w:rsidR="00385E52" w:rsidRDefault="00156EF6">
                  <w:r>
                    <w:rPr>
                      <w:color w:val="000000"/>
                      <w:sz w:val="20"/>
                      <w:szCs w:val="20"/>
                    </w:rPr>
                    <w:t> </w:t>
                  </w:r>
                </w:p>
              </w:tc>
              <w:tc>
                <w:tcPr>
                  <w:tcW w:w="0" w:type="auto"/>
                  <w:tcMar>
                    <w:top w:w="30" w:type="dxa"/>
                    <w:left w:w="0" w:type="dxa"/>
                    <w:bottom w:w="30" w:type="dxa"/>
                    <w:right w:w="0" w:type="dxa"/>
                  </w:tcMar>
                </w:tcPr>
                <w:p w14:paraId="01B91E60"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5CEFDA0" w14:textId="77777777" w:rsidR="00385E52" w:rsidRDefault="00156EF6">
                  <w:pPr>
                    <w:pStyle w:val="p"/>
                  </w:pPr>
                  <w:r>
                    <w:rPr>
                      <w:rFonts w:ascii="Times New Roman" w:eastAsia="Times New Roman" w:hAnsi="Times New Roman" w:cs="Times New Roman"/>
                      <w:color w:val="000000"/>
                      <w:sz w:val="24"/>
                    </w:rPr>
                    <w:t>The pressure drops when the compressor engages.</w:t>
                  </w:r>
                </w:p>
              </w:tc>
            </w:tr>
            <w:tr w:rsidR="00385E52" w14:paraId="51C84BFC" w14:textId="77777777">
              <w:tc>
                <w:tcPr>
                  <w:tcW w:w="400" w:type="dxa"/>
                  <w:tcMar>
                    <w:top w:w="0" w:type="dxa"/>
                    <w:left w:w="0" w:type="dxa"/>
                    <w:bottom w:w="0" w:type="dxa"/>
                    <w:right w:w="0" w:type="dxa"/>
                  </w:tcMar>
                </w:tcPr>
                <w:p w14:paraId="417A40AF" w14:textId="77777777" w:rsidR="00385E52" w:rsidRDefault="00156EF6">
                  <w:r>
                    <w:rPr>
                      <w:color w:val="000000"/>
                      <w:sz w:val="20"/>
                      <w:szCs w:val="20"/>
                    </w:rPr>
                    <w:t> </w:t>
                  </w:r>
                </w:p>
              </w:tc>
              <w:tc>
                <w:tcPr>
                  <w:tcW w:w="0" w:type="auto"/>
                  <w:tcMar>
                    <w:top w:w="30" w:type="dxa"/>
                    <w:left w:w="0" w:type="dxa"/>
                    <w:bottom w:w="30" w:type="dxa"/>
                    <w:right w:w="0" w:type="dxa"/>
                  </w:tcMar>
                </w:tcPr>
                <w:p w14:paraId="0A10451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D37D3E2" w14:textId="77777777" w:rsidR="00385E52" w:rsidRDefault="00156EF6">
                  <w:pPr>
                    <w:pStyle w:val="p"/>
                  </w:pPr>
                  <w:r>
                    <w:rPr>
                      <w:rFonts w:ascii="Times New Roman" w:eastAsia="Times New Roman" w:hAnsi="Times New Roman" w:cs="Times New Roman"/>
                      <w:color w:val="000000"/>
                      <w:sz w:val="24"/>
                    </w:rPr>
                    <w:t>The pressure increases when the compressor engages.</w:t>
                  </w:r>
                </w:p>
              </w:tc>
            </w:tr>
            <w:tr w:rsidR="00385E52" w14:paraId="64C7F018" w14:textId="77777777">
              <w:tc>
                <w:tcPr>
                  <w:tcW w:w="400" w:type="dxa"/>
                  <w:tcMar>
                    <w:top w:w="0" w:type="dxa"/>
                    <w:left w:w="0" w:type="dxa"/>
                    <w:bottom w:w="0" w:type="dxa"/>
                    <w:right w:w="0" w:type="dxa"/>
                  </w:tcMar>
                </w:tcPr>
                <w:p w14:paraId="0C17D5F2" w14:textId="77777777" w:rsidR="00385E52" w:rsidRDefault="00156EF6">
                  <w:r>
                    <w:rPr>
                      <w:color w:val="000000"/>
                      <w:sz w:val="20"/>
                      <w:szCs w:val="20"/>
                    </w:rPr>
                    <w:t> </w:t>
                  </w:r>
                </w:p>
              </w:tc>
              <w:tc>
                <w:tcPr>
                  <w:tcW w:w="0" w:type="auto"/>
                  <w:tcMar>
                    <w:top w:w="30" w:type="dxa"/>
                    <w:left w:w="0" w:type="dxa"/>
                    <w:bottom w:w="30" w:type="dxa"/>
                    <w:right w:w="0" w:type="dxa"/>
                  </w:tcMar>
                </w:tcPr>
                <w:p w14:paraId="09775EC3"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37B1B02" w14:textId="77777777" w:rsidR="00385E52" w:rsidRDefault="00156EF6">
                  <w:pPr>
                    <w:pStyle w:val="p"/>
                  </w:pPr>
                  <w:r>
                    <w:rPr>
                      <w:rFonts w:ascii="Times New Roman" w:eastAsia="Times New Roman" w:hAnsi="Times New Roman" w:cs="Times New Roman"/>
                      <w:color w:val="000000"/>
                      <w:sz w:val="24"/>
                    </w:rPr>
                    <w:t>The pressure fluctuates when the compressor engages.</w:t>
                  </w:r>
                </w:p>
              </w:tc>
            </w:tr>
            <w:tr w:rsidR="00385E52" w14:paraId="0A23B725" w14:textId="77777777">
              <w:tc>
                <w:tcPr>
                  <w:tcW w:w="400" w:type="dxa"/>
                  <w:tcMar>
                    <w:top w:w="0" w:type="dxa"/>
                    <w:left w:w="0" w:type="dxa"/>
                    <w:bottom w:w="0" w:type="dxa"/>
                    <w:right w:w="0" w:type="dxa"/>
                  </w:tcMar>
                </w:tcPr>
                <w:p w14:paraId="6552B6C9" w14:textId="77777777" w:rsidR="00385E52" w:rsidRDefault="00156EF6">
                  <w:r>
                    <w:rPr>
                      <w:color w:val="000000"/>
                      <w:sz w:val="20"/>
                      <w:szCs w:val="20"/>
                    </w:rPr>
                    <w:t> </w:t>
                  </w:r>
                </w:p>
              </w:tc>
              <w:tc>
                <w:tcPr>
                  <w:tcW w:w="0" w:type="auto"/>
                  <w:tcMar>
                    <w:top w:w="30" w:type="dxa"/>
                    <w:left w:w="0" w:type="dxa"/>
                    <w:bottom w:w="30" w:type="dxa"/>
                    <w:right w:w="0" w:type="dxa"/>
                  </w:tcMar>
                </w:tcPr>
                <w:p w14:paraId="313B36B4"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C89F19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pressure remains the same when the compressor engages.</w:t>
                  </w:r>
                </w:p>
                <w:p w14:paraId="47AE70A1" w14:textId="1306A3EC"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1735B413" w14:textId="77777777" w:rsidR="00385E52" w:rsidRDefault="00385E52"/>
        </w:tc>
      </w:tr>
    </w:tbl>
    <w:p w14:paraId="6D26C1E9"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5DE53D7" w14:textId="77777777">
        <w:tc>
          <w:tcPr>
            <w:tcW w:w="5000" w:type="pct"/>
            <w:tcMar>
              <w:top w:w="0" w:type="dxa"/>
              <w:left w:w="0" w:type="dxa"/>
              <w:bottom w:w="0" w:type="dxa"/>
              <w:right w:w="0" w:type="dxa"/>
            </w:tcMar>
            <w:vAlign w:val="center"/>
          </w:tcPr>
          <w:p w14:paraId="02EA0561" w14:textId="77777777" w:rsidR="00385E52" w:rsidRDefault="00156EF6">
            <w:pPr>
              <w:pStyle w:val="p"/>
            </w:pPr>
            <w:r>
              <w:rPr>
                <w:rFonts w:ascii="Times New Roman" w:eastAsia="Times New Roman" w:hAnsi="Times New Roman" w:cs="Times New Roman"/>
                <w:color w:val="000000"/>
                <w:sz w:val="22"/>
                <w:szCs w:val="22"/>
              </w:rPr>
              <w:t>25. </w:t>
            </w:r>
            <w:r>
              <w:rPr>
                <w:rFonts w:ascii="Times New Roman" w:eastAsia="Times New Roman" w:hAnsi="Times New Roman" w:cs="Times New Roman"/>
                <w:color w:val="000000"/>
                <w:sz w:val="24"/>
              </w:rPr>
              <w:t>What is your diagnosis of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47"/>
            </w:tblGrid>
            <w:tr w:rsidR="00385E52" w14:paraId="0AB4396F" w14:textId="77777777">
              <w:tc>
                <w:tcPr>
                  <w:tcW w:w="400" w:type="dxa"/>
                  <w:tcMar>
                    <w:top w:w="0" w:type="dxa"/>
                    <w:left w:w="0" w:type="dxa"/>
                    <w:bottom w:w="0" w:type="dxa"/>
                    <w:right w:w="0" w:type="dxa"/>
                  </w:tcMar>
                </w:tcPr>
                <w:p w14:paraId="66DD1CD9" w14:textId="77777777" w:rsidR="00385E52" w:rsidRDefault="00156EF6">
                  <w:r>
                    <w:rPr>
                      <w:color w:val="000000"/>
                      <w:sz w:val="20"/>
                      <w:szCs w:val="20"/>
                    </w:rPr>
                    <w:t> </w:t>
                  </w:r>
                </w:p>
              </w:tc>
              <w:tc>
                <w:tcPr>
                  <w:tcW w:w="0" w:type="auto"/>
                  <w:tcMar>
                    <w:top w:w="30" w:type="dxa"/>
                    <w:left w:w="0" w:type="dxa"/>
                    <w:bottom w:w="30" w:type="dxa"/>
                    <w:right w:w="0" w:type="dxa"/>
                  </w:tcMar>
                </w:tcPr>
                <w:p w14:paraId="4BA89D08"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E9D117A" w14:textId="77777777" w:rsidR="00385E52" w:rsidRDefault="00156EF6">
                  <w:pPr>
                    <w:pStyle w:val="p"/>
                  </w:pPr>
                  <w:r>
                    <w:rPr>
                      <w:rFonts w:ascii="Times New Roman" w:eastAsia="Times New Roman" w:hAnsi="Times New Roman" w:cs="Times New Roman"/>
                      <w:color w:val="000000"/>
                      <w:sz w:val="24"/>
                    </w:rPr>
                    <w:t>Air in the system</w:t>
                  </w:r>
                </w:p>
              </w:tc>
            </w:tr>
            <w:tr w:rsidR="00385E52" w14:paraId="38CE752A" w14:textId="77777777">
              <w:tc>
                <w:tcPr>
                  <w:tcW w:w="400" w:type="dxa"/>
                  <w:tcMar>
                    <w:top w:w="0" w:type="dxa"/>
                    <w:left w:w="0" w:type="dxa"/>
                    <w:bottom w:w="0" w:type="dxa"/>
                    <w:right w:w="0" w:type="dxa"/>
                  </w:tcMar>
                </w:tcPr>
                <w:p w14:paraId="3F0C0F12" w14:textId="77777777" w:rsidR="00385E52" w:rsidRDefault="00156EF6">
                  <w:r>
                    <w:rPr>
                      <w:color w:val="000000"/>
                      <w:sz w:val="20"/>
                      <w:szCs w:val="20"/>
                    </w:rPr>
                    <w:t> </w:t>
                  </w:r>
                </w:p>
              </w:tc>
              <w:tc>
                <w:tcPr>
                  <w:tcW w:w="0" w:type="auto"/>
                  <w:tcMar>
                    <w:top w:w="30" w:type="dxa"/>
                    <w:left w:w="0" w:type="dxa"/>
                    <w:bottom w:w="30" w:type="dxa"/>
                    <w:right w:w="0" w:type="dxa"/>
                  </w:tcMar>
                </w:tcPr>
                <w:p w14:paraId="4CAB04C6"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7E2F499" w14:textId="77777777" w:rsidR="00385E52" w:rsidRDefault="00156EF6">
                  <w:pPr>
                    <w:pStyle w:val="p"/>
                  </w:pPr>
                  <w:r>
                    <w:rPr>
                      <w:rFonts w:ascii="Times New Roman" w:eastAsia="Times New Roman" w:hAnsi="Times New Roman" w:cs="Times New Roman"/>
                      <w:color w:val="000000"/>
                      <w:sz w:val="24"/>
                    </w:rPr>
                    <w:t>System is overcharged</w:t>
                  </w:r>
                </w:p>
              </w:tc>
            </w:tr>
            <w:tr w:rsidR="00385E52" w14:paraId="2F3FD3D7" w14:textId="77777777">
              <w:tc>
                <w:tcPr>
                  <w:tcW w:w="400" w:type="dxa"/>
                  <w:tcMar>
                    <w:top w:w="0" w:type="dxa"/>
                    <w:left w:w="0" w:type="dxa"/>
                    <w:bottom w:w="0" w:type="dxa"/>
                    <w:right w:w="0" w:type="dxa"/>
                  </w:tcMar>
                </w:tcPr>
                <w:p w14:paraId="63718F18" w14:textId="77777777" w:rsidR="00385E52" w:rsidRDefault="00156EF6">
                  <w:r>
                    <w:rPr>
                      <w:color w:val="000000"/>
                      <w:sz w:val="20"/>
                      <w:szCs w:val="20"/>
                    </w:rPr>
                    <w:t> </w:t>
                  </w:r>
                </w:p>
              </w:tc>
              <w:tc>
                <w:tcPr>
                  <w:tcW w:w="0" w:type="auto"/>
                  <w:tcMar>
                    <w:top w:w="30" w:type="dxa"/>
                    <w:left w:w="0" w:type="dxa"/>
                    <w:bottom w:w="30" w:type="dxa"/>
                    <w:right w:w="0" w:type="dxa"/>
                  </w:tcMar>
                </w:tcPr>
                <w:p w14:paraId="168B6676"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CE66F11" w14:textId="77777777" w:rsidR="00385E52" w:rsidRDefault="00156EF6">
                  <w:pPr>
                    <w:pStyle w:val="p"/>
                  </w:pPr>
                  <w:r>
                    <w:rPr>
                      <w:rFonts w:ascii="Times New Roman" w:eastAsia="Times New Roman" w:hAnsi="Times New Roman" w:cs="Times New Roman"/>
                      <w:color w:val="000000"/>
                      <w:sz w:val="24"/>
                    </w:rPr>
                    <w:t>System is undercharged</w:t>
                  </w:r>
                </w:p>
              </w:tc>
            </w:tr>
            <w:tr w:rsidR="00385E52" w14:paraId="21847545" w14:textId="77777777">
              <w:tc>
                <w:tcPr>
                  <w:tcW w:w="400" w:type="dxa"/>
                  <w:tcMar>
                    <w:top w:w="0" w:type="dxa"/>
                    <w:left w:w="0" w:type="dxa"/>
                    <w:bottom w:w="0" w:type="dxa"/>
                    <w:right w:w="0" w:type="dxa"/>
                  </w:tcMar>
                </w:tcPr>
                <w:p w14:paraId="3EAEB1E7" w14:textId="77777777" w:rsidR="00385E52" w:rsidRDefault="00156EF6">
                  <w:r>
                    <w:rPr>
                      <w:color w:val="000000"/>
                      <w:sz w:val="20"/>
                      <w:szCs w:val="20"/>
                    </w:rPr>
                    <w:t> </w:t>
                  </w:r>
                </w:p>
              </w:tc>
              <w:tc>
                <w:tcPr>
                  <w:tcW w:w="0" w:type="auto"/>
                  <w:tcMar>
                    <w:top w:w="30" w:type="dxa"/>
                    <w:left w:w="0" w:type="dxa"/>
                    <w:bottom w:w="30" w:type="dxa"/>
                    <w:right w:w="0" w:type="dxa"/>
                  </w:tcMar>
                </w:tcPr>
                <w:p w14:paraId="4EEBB9B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4896FA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Compressor clutch is faulty</w:t>
                  </w:r>
                </w:p>
                <w:p w14:paraId="44418B29" w14:textId="778DA8D8"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1939594" w14:textId="77777777" w:rsidR="00385E52" w:rsidRDefault="00385E52"/>
        </w:tc>
      </w:tr>
    </w:tbl>
    <w:p w14:paraId="5FFE0420" w14:textId="77777777" w:rsidR="00385E52" w:rsidRDefault="00385E52">
      <w:pPr>
        <w:spacing w:after="75"/>
      </w:pPr>
      <w:bookmarkStart w:id="1" w:name="_GoBack"/>
      <w:bookmarkEnd w:id="1"/>
    </w:p>
    <w:sectPr w:rsidR="00385E52">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7BA4" w14:textId="77777777" w:rsidR="000C5BB3" w:rsidRDefault="000C5BB3">
      <w:r>
        <w:separator/>
      </w:r>
    </w:p>
  </w:endnote>
  <w:endnote w:type="continuationSeparator" w:id="0">
    <w:p w14:paraId="5A549465" w14:textId="77777777" w:rsidR="000C5BB3" w:rsidRDefault="000C5BB3">
      <w:r>
        <w:continuationSeparator/>
      </w:r>
    </w:p>
  </w:endnote>
  <w:endnote w:type="continuationNotice" w:id="1">
    <w:p w14:paraId="6925C79F" w14:textId="77777777" w:rsidR="000C5BB3" w:rsidRDefault="000C5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1080"/>
    </w:tblGrid>
    <w:tr w:rsidR="00156EF6" w14:paraId="472D4F71" w14:textId="77777777">
      <w:tc>
        <w:tcPr>
          <w:tcW w:w="4500" w:type="pct"/>
          <w:tcBorders>
            <w:top w:val="nil"/>
            <w:left w:val="nil"/>
            <w:bottom w:val="nil"/>
            <w:right w:val="nil"/>
          </w:tcBorders>
        </w:tcPr>
        <w:p w14:paraId="49522010" w14:textId="0A47CD20" w:rsidR="00156EF6" w:rsidRDefault="00156EF6">
          <w:r>
            <w:t>Provided by CDX</w:t>
          </w:r>
        </w:p>
      </w:tc>
      <w:tc>
        <w:tcPr>
          <w:tcW w:w="4500" w:type="pct"/>
          <w:tcBorders>
            <w:top w:val="nil"/>
            <w:left w:val="nil"/>
            <w:bottom w:val="nil"/>
            <w:right w:val="nil"/>
          </w:tcBorders>
        </w:tcPr>
        <w:p w14:paraId="6EA4E68B" w14:textId="77777777" w:rsidR="00156EF6" w:rsidRDefault="00156EF6">
          <w:pPr>
            <w:jc w:val="right"/>
          </w:pPr>
          <w:r>
            <w:rPr>
              <w:szCs w:val="16"/>
            </w:rPr>
            <w:t>Page </w:t>
          </w:r>
          <w:r>
            <w:fldChar w:fldCharType="begin"/>
          </w:r>
          <w:r>
            <w:instrText>PAGE</w:instrText>
          </w:r>
          <w:r>
            <w:fldChar w:fldCharType="separate"/>
          </w:r>
          <w:r>
            <w:rPr>
              <w:noProof/>
            </w:rPr>
            <w:t>1</w:t>
          </w:r>
          <w:r>
            <w:fldChar w:fldCharType="end"/>
          </w:r>
        </w:p>
      </w:tc>
    </w:tr>
  </w:tbl>
  <w:p w14:paraId="304D8016" w14:textId="77777777" w:rsidR="00156EF6" w:rsidRDefault="00156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EFD0" w14:textId="77777777" w:rsidR="000C5BB3" w:rsidRDefault="000C5BB3">
      <w:r>
        <w:separator/>
      </w:r>
    </w:p>
  </w:footnote>
  <w:footnote w:type="continuationSeparator" w:id="0">
    <w:p w14:paraId="2850A781" w14:textId="77777777" w:rsidR="000C5BB3" w:rsidRDefault="000C5BB3">
      <w:r>
        <w:continuationSeparator/>
      </w:r>
    </w:p>
  </w:footnote>
  <w:footnote w:type="continuationNotice" w:id="1">
    <w:p w14:paraId="04B88931" w14:textId="77777777" w:rsidR="000C5BB3" w:rsidRDefault="000C5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25"/>
      <w:gridCol w:w="3484"/>
      <w:gridCol w:w="2091"/>
    </w:tblGrid>
    <w:tr w:rsidR="00156EF6" w14:paraId="47933DC4" w14:textId="77777777">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90"/>
            <w:gridCol w:w="4635"/>
          </w:tblGrid>
          <w:tr w:rsidR="00156EF6" w14:paraId="1E4FF88F" w14:textId="77777777">
            <w:tc>
              <w:tcPr>
                <w:tcW w:w="15" w:type="dxa"/>
                <w:tcMar>
                  <w:top w:w="0" w:type="dxa"/>
                  <w:left w:w="0" w:type="dxa"/>
                  <w:bottom w:w="0" w:type="dxa"/>
                  <w:right w:w="0" w:type="dxa"/>
                </w:tcMar>
              </w:tcPr>
              <w:p w14:paraId="4EC5D8E8" w14:textId="77777777" w:rsidR="00156EF6" w:rsidRDefault="00156EF6">
                <w:r>
                  <w:rPr>
                    <w:sz w:val="20"/>
                    <w:szCs w:val="20"/>
                  </w:rPr>
                  <w:t>Name:</w:t>
                </w:r>
              </w:p>
            </w:tc>
            <w:tc>
              <w:tcPr>
                <w:tcW w:w="0" w:type="auto"/>
                <w:tcBorders>
                  <w:bottom w:val="single" w:sz="6" w:space="0" w:color="000000"/>
                </w:tcBorders>
                <w:tcMar>
                  <w:top w:w="0" w:type="dxa"/>
                  <w:left w:w="0" w:type="dxa"/>
                  <w:bottom w:w="0" w:type="dxa"/>
                  <w:right w:w="0" w:type="dxa"/>
                </w:tcMar>
              </w:tcPr>
              <w:p w14:paraId="171F1406" w14:textId="77777777" w:rsidR="00156EF6" w:rsidRDefault="00156EF6">
                <w:r>
                  <w:rPr>
                    <w:sz w:val="20"/>
                    <w:szCs w:val="20"/>
                  </w:rPr>
                  <w:t> </w:t>
                </w:r>
              </w:p>
            </w:tc>
          </w:tr>
        </w:tbl>
        <w:p w14:paraId="7CFF3946" w14:textId="77777777" w:rsidR="00156EF6" w:rsidRDefault="00156EF6"/>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12"/>
            <w:gridCol w:w="2872"/>
          </w:tblGrid>
          <w:tr w:rsidR="00156EF6" w14:paraId="1644E254" w14:textId="77777777">
            <w:tc>
              <w:tcPr>
                <w:tcW w:w="15" w:type="dxa"/>
                <w:tcMar>
                  <w:top w:w="0" w:type="dxa"/>
                  <w:left w:w="0" w:type="dxa"/>
                  <w:bottom w:w="0" w:type="dxa"/>
                  <w:right w:w="0" w:type="dxa"/>
                </w:tcMar>
              </w:tcPr>
              <w:p w14:paraId="66451C87" w14:textId="77777777" w:rsidR="00156EF6" w:rsidRDefault="00156EF6">
                <w:r>
                  <w:rPr>
                    <w:sz w:val="20"/>
                    <w:szCs w:val="20"/>
                  </w:rPr>
                  <w:t> Class:</w:t>
                </w:r>
              </w:p>
            </w:tc>
            <w:tc>
              <w:tcPr>
                <w:tcW w:w="0" w:type="auto"/>
                <w:tcBorders>
                  <w:bottom w:val="single" w:sz="6" w:space="0" w:color="000000"/>
                </w:tcBorders>
                <w:tcMar>
                  <w:top w:w="0" w:type="dxa"/>
                  <w:left w:w="0" w:type="dxa"/>
                  <w:bottom w:w="0" w:type="dxa"/>
                  <w:right w:w="0" w:type="dxa"/>
                </w:tcMar>
              </w:tcPr>
              <w:p w14:paraId="046448AE" w14:textId="77777777" w:rsidR="00156EF6" w:rsidRDefault="00156EF6">
                <w:r>
                  <w:rPr>
                    <w:sz w:val="20"/>
                    <w:szCs w:val="20"/>
                  </w:rPr>
                  <w:t> </w:t>
                </w:r>
              </w:p>
            </w:tc>
          </w:tr>
        </w:tbl>
        <w:p w14:paraId="6BAB5CF2" w14:textId="77777777" w:rsidR="00156EF6" w:rsidRDefault="00156EF6"/>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4"/>
            <w:gridCol w:w="1557"/>
          </w:tblGrid>
          <w:tr w:rsidR="00156EF6" w14:paraId="72F92C80" w14:textId="77777777">
            <w:tc>
              <w:tcPr>
                <w:tcW w:w="15" w:type="dxa"/>
                <w:tcMar>
                  <w:top w:w="0" w:type="dxa"/>
                  <w:left w:w="0" w:type="dxa"/>
                  <w:bottom w:w="0" w:type="dxa"/>
                  <w:right w:w="0" w:type="dxa"/>
                </w:tcMar>
              </w:tcPr>
              <w:p w14:paraId="2819A51B" w14:textId="77777777" w:rsidR="00156EF6" w:rsidRDefault="00156EF6">
                <w:r>
                  <w:rPr>
                    <w:sz w:val="20"/>
                    <w:szCs w:val="20"/>
                  </w:rPr>
                  <w:t> Date:</w:t>
                </w:r>
              </w:p>
            </w:tc>
            <w:tc>
              <w:tcPr>
                <w:tcW w:w="0" w:type="auto"/>
                <w:tcBorders>
                  <w:bottom w:val="single" w:sz="6" w:space="0" w:color="000000"/>
                </w:tcBorders>
                <w:tcMar>
                  <w:top w:w="0" w:type="dxa"/>
                  <w:left w:w="0" w:type="dxa"/>
                  <w:bottom w:w="0" w:type="dxa"/>
                  <w:right w:w="0" w:type="dxa"/>
                </w:tcMar>
              </w:tcPr>
              <w:p w14:paraId="7ADFB394" w14:textId="77777777" w:rsidR="00156EF6" w:rsidRDefault="00156EF6">
                <w:r>
                  <w:rPr>
                    <w:sz w:val="20"/>
                    <w:szCs w:val="20"/>
                  </w:rPr>
                  <w:t> </w:t>
                </w:r>
              </w:p>
            </w:tc>
          </w:tr>
        </w:tbl>
        <w:p w14:paraId="5C2D0E87" w14:textId="77777777" w:rsidR="00156EF6" w:rsidRDefault="00156EF6"/>
      </w:tc>
    </w:tr>
  </w:tbl>
  <w:p w14:paraId="76B5512E" w14:textId="3B85F089" w:rsidR="00156EF6" w:rsidRDefault="00156EF6">
    <w:r>
      <w:br/>
    </w:r>
    <w:r>
      <w:rPr>
        <w:rFonts w:ascii="Times New Roman" w:eastAsia="Times New Roman" w:hAnsi="Times New Roman" w:cs="Times New Roman"/>
        <w:b/>
        <w:bCs/>
        <w:color w:val="000000"/>
        <w:sz w:val="22"/>
        <w:szCs w:val="22"/>
        <w:u w:val="single"/>
      </w:rPr>
      <w:t>Distance Learning #2 - HVAC Assignment</w:t>
    </w:r>
  </w:p>
  <w:p w14:paraId="24F84EC5" w14:textId="77777777" w:rsidR="00156EF6" w:rsidRDefault="00156E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52"/>
    <w:rsid w:val="00047066"/>
    <w:rsid w:val="00075714"/>
    <w:rsid w:val="000C5BB3"/>
    <w:rsid w:val="00102D64"/>
    <w:rsid w:val="00156EF6"/>
    <w:rsid w:val="0016079E"/>
    <w:rsid w:val="001816B2"/>
    <w:rsid w:val="0025681E"/>
    <w:rsid w:val="00257080"/>
    <w:rsid w:val="00385E52"/>
    <w:rsid w:val="0042425C"/>
    <w:rsid w:val="00586FBE"/>
    <w:rsid w:val="006423B7"/>
    <w:rsid w:val="006C37AF"/>
    <w:rsid w:val="007C3C6A"/>
    <w:rsid w:val="00867234"/>
    <w:rsid w:val="00876DE2"/>
    <w:rsid w:val="008B2E3C"/>
    <w:rsid w:val="009063A1"/>
    <w:rsid w:val="00926948"/>
    <w:rsid w:val="009975B0"/>
    <w:rsid w:val="009E3A14"/>
    <w:rsid w:val="00A92176"/>
    <w:rsid w:val="00AB0A6E"/>
    <w:rsid w:val="00AE2247"/>
    <w:rsid w:val="00AF4741"/>
    <w:rsid w:val="00BA12D4"/>
    <w:rsid w:val="00CD36B6"/>
    <w:rsid w:val="00D90562"/>
    <w:rsid w:val="00DE6E4E"/>
    <w:rsid w:val="00E35C8A"/>
    <w:rsid w:val="00E730E6"/>
    <w:rsid w:val="00F03F15"/>
    <w:rsid w:val="00F3359B"/>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C80"/>
  <w15:docId w15:val="{B189197C-5916-4A58-9065-FACC8026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156EF6"/>
    <w:pPr>
      <w:tabs>
        <w:tab w:val="center" w:pos="4680"/>
        <w:tab w:val="right" w:pos="9360"/>
      </w:tabs>
    </w:pPr>
  </w:style>
  <w:style w:type="character" w:customStyle="1" w:styleId="HeaderChar">
    <w:name w:val="Header Char"/>
    <w:basedOn w:val="DefaultParagraphFont"/>
    <w:link w:val="Header"/>
    <w:uiPriority w:val="99"/>
    <w:rsid w:val="00156EF6"/>
    <w:rPr>
      <w:rFonts w:ascii="Arial" w:eastAsia="Arial" w:hAnsi="Arial" w:cs="Arial"/>
      <w:sz w:val="16"/>
      <w:szCs w:val="24"/>
      <w:bdr w:val="nil"/>
    </w:rPr>
  </w:style>
  <w:style w:type="paragraph" w:styleId="Footer">
    <w:name w:val="footer"/>
    <w:basedOn w:val="Normal"/>
    <w:link w:val="FooterChar"/>
    <w:uiPriority w:val="99"/>
    <w:unhideWhenUsed/>
    <w:rsid w:val="00156EF6"/>
    <w:pPr>
      <w:tabs>
        <w:tab w:val="center" w:pos="4680"/>
        <w:tab w:val="right" w:pos="9360"/>
      </w:tabs>
    </w:pPr>
  </w:style>
  <w:style w:type="character" w:customStyle="1" w:styleId="FooterChar">
    <w:name w:val="Footer Char"/>
    <w:basedOn w:val="DefaultParagraphFont"/>
    <w:link w:val="Footer"/>
    <w:uiPriority w:val="99"/>
    <w:rsid w:val="00156EF6"/>
    <w:rPr>
      <w:rFonts w:ascii="Arial" w:eastAsia="Arial" w:hAnsi="Arial" w:cs="Arial"/>
      <w:sz w:val="16"/>
      <w:szCs w:val="24"/>
      <w:bdr w:val="nil"/>
    </w:rPr>
  </w:style>
  <w:style w:type="character" w:styleId="Hyperlink">
    <w:name w:val="Hyperlink"/>
    <w:basedOn w:val="DefaultParagraphFont"/>
    <w:uiPriority w:val="99"/>
    <w:unhideWhenUsed/>
    <w:rsid w:val="006C37AF"/>
    <w:rPr>
      <w:color w:val="0563C1" w:themeColor="hyperlink"/>
      <w:u w:val="single"/>
    </w:rPr>
  </w:style>
  <w:style w:type="character" w:styleId="UnresolvedMention">
    <w:name w:val="Unresolved Mention"/>
    <w:basedOn w:val="DefaultParagraphFont"/>
    <w:uiPriority w:val="99"/>
    <w:semiHidden/>
    <w:unhideWhenUsed/>
    <w:rsid w:val="006C37AF"/>
    <w:rPr>
      <w:color w:val="605E5C"/>
      <w:shd w:val="clear" w:color="auto" w:fill="E1DFDD"/>
    </w:rPr>
  </w:style>
  <w:style w:type="character" w:styleId="FollowedHyperlink">
    <w:name w:val="FollowedHyperlink"/>
    <w:basedOn w:val="DefaultParagraphFont"/>
    <w:uiPriority w:val="99"/>
    <w:semiHidden/>
    <w:unhideWhenUsed/>
    <w:rsid w:val="00FF7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blearning.com/navigate/filelookup.ashx?fileid=4b173787-d6f1-4e73-a3da-52aff48f32a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jblearning.com/navigate/filelookup.ashx?fileid=4f658e68-c74b-4d93-aa9a-13e14214e8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blearning.com/navigate/filelookup.ashx?fileid=d2f273fe-5518-42b6-8e33-3ebbf22d3b2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blearning.com/navigate/filelookup.ashx?fileid=7d42bf98-4f3c-42df-aa0c-b2aeb1f852f4" TargetMode="External"/><Relationship Id="rId4" Type="http://schemas.openxmlformats.org/officeDocument/2006/relationships/styles" Target="styles.xml"/><Relationship Id="rId9" Type="http://schemas.openxmlformats.org/officeDocument/2006/relationships/hyperlink" Target="http://www.jblearning.com/navigate/filelookup.ashx?fileid=76d8a1ed-80d8-45b8-bd45-d6cb9db6c11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E0E81D10B454482631081E46D8497" ma:contentTypeVersion="13" ma:contentTypeDescription="Create a new document." ma:contentTypeScope="" ma:versionID="f9f55e526373d4bb596d9a8872ae4dc4">
  <xsd:schema xmlns:xsd="http://www.w3.org/2001/XMLSchema" xmlns:xs="http://www.w3.org/2001/XMLSchema" xmlns:p="http://schemas.microsoft.com/office/2006/metadata/properties" xmlns:ns3="bea96aaf-e493-4b01-934c-f551578a90ca" xmlns:ns4="f05b22e5-b382-4fcf-b016-9420326febdd" targetNamespace="http://schemas.microsoft.com/office/2006/metadata/properties" ma:root="true" ma:fieldsID="bfb8a53c4267685218f781ef622f0611" ns3:_="" ns4:_="">
    <xsd:import namespace="bea96aaf-e493-4b01-934c-f551578a90ca"/>
    <xsd:import namespace="f05b22e5-b382-4fcf-b016-9420326feb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6aaf-e493-4b01-934c-f551578a9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b22e5-b382-4fcf-b016-9420326feb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A0799-C356-4C3B-8873-298DFA1B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6aaf-e493-4b01-934c-f551578a90ca"/>
    <ds:schemaRef ds:uri="f05b22e5-b382-4fcf-b016-9420326fe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6B0FF-9797-45CA-A0E6-0F5AE1D26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2BF9E-815C-4E43-80D6-4156D8169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 HVAC Assignment</vt:lpstr>
    </vt:vector>
  </TitlesOfParts>
  <Company>Cognero</Company>
  <LinksUpToDate>false</LinksUpToDate>
  <CharactersWithSpaces>7369</CharactersWithSpaces>
  <SharedDoc>false</SharedDoc>
  <HLinks>
    <vt:vector size="30" baseType="variant">
      <vt:variant>
        <vt:i4>8323111</vt:i4>
      </vt:variant>
      <vt:variant>
        <vt:i4>72</vt:i4>
      </vt:variant>
      <vt:variant>
        <vt:i4>0</vt:i4>
      </vt:variant>
      <vt:variant>
        <vt:i4>5</vt:i4>
      </vt:variant>
      <vt:variant>
        <vt:lpwstr>http://www.jblearning.com/navigate/filelookup.ashx?fileid=4b173787-d6f1-4e73-a3da-52aff48f32af</vt:lpwstr>
      </vt:variant>
      <vt:variant>
        <vt:lpwstr/>
      </vt:variant>
      <vt:variant>
        <vt:i4>8061047</vt:i4>
      </vt:variant>
      <vt:variant>
        <vt:i4>54</vt:i4>
      </vt:variant>
      <vt:variant>
        <vt:i4>0</vt:i4>
      </vt:variant>
      <vt:variant>
        <vt:i4>5</vt:i4>
      </vt:variant>
      <vt:variant>
        <vt:lpwstr>http://www.jblearning.com/navigate/filelookup.ashx?fileid=4f658e68-c74b-4d93-aa9a-13e14214e808</vt:lpwstr>
      </vt:variant>
      <vt:variant>
        <vt:lpwstr/>
      </vt:variant>
      <vt:variant>
        <vt:i4>2490493</vt:i4>
      </vt:variant>
      <vt:variant>
        <vt:i4>36</vt:i4>
      </vt:variant>
      <vt:variant>
        <vt:i4>0</vt:i4>
      </vt:variant>
      <vt:variant>
        <vt:i4>5</vt:i4>
      </vt:variant>
      <vt:variant>
        <vt:lpwstr>http://www.jblearning.com/navigate/filelookup.ashx?fileid=d2f273fe-5518-42b6-8e33-3ebbf22d3b2a</vt:lpwstr>
      </vt:variant>
      <vt:variant>
        <vt:lpwstr/>
      </vt:variant>
      <vt:variant>
        <vt:i4>8061052</vt:i4>
      </vt:variant>
      <vt:variant>
        <vt:i4>18</vt:i4>
      </vt:variant>
      <vt:variant>
        <vt:i4>0</vt:i4>
      </vt:variant>
      <vt:variant>
        <vt:i4>5</vt:i4>
      </vt:variant>
      <vt:variant>
        <vt:lpwstr>http://www.jblearning.com/navigate/filelookup.ashx?fileid=7d42bf98-4f3c-42df-aa0c-b2aeb1f852f4</vt:lpwstr>
      </vt:variant>
      <vt:variant>
        <vt:lpwstr/>
      </vt:variant>
      <vt:variant>
        <vt:i4>2359409</vt:i4>
      </vt:variant>
      <vt:variant>
        <vt:i4>0</vt:i4>
      </vt:variant>
      <vt:variant>
        <vt:i4>0</vt:i4>
      </vt:variant>
      <vt:variant>
        <vt:i4>5</vt:i4>
      </vt:variant>
      <vt:variant>
        <vt:lpwstr>http://www.jblearning.com/navigate/filelookup.ashx?fileid=76d8a1ed-80d8-45b8-bd45-d6cb9db6c11f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HVAC Assignment</dc:title>
  <dc:subject/>
  <dc:creator>Kevin Murphy</dc:creator>
  <cp:keywords/>
  <cp:lastModifiedBy>Emma Limperis</cp:lastModifiedBy>
  <cp:revision>3</cp:revision>
  <dcterms:created xsi:type="dcterms:W3CDTF">2020-03-23T20:56:00Z</dcterms:created>
  <dcterms:modified xsi:type="dcterms:W3CDTF">2020-08-14T15:30:00Z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CDX Super User</vt:lpwstr>
  </property>
  <property fmtid="{D5CDD505-2E9C-101B-9397-08002B2CF9AE}" pid="3" name="ContentTypeId">
    <vt:lpwstr>0x010100934E0E81D10B454482631081E46D8497</vt:lpwstr>
  </property>
</Properties>
</file>